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57918D" w14:textId="6FC04F94" w:rsidR="00F832FF" w:rsidRDefault="00596A64" w:rsidP="003B49EC">
      <w:pPr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B9C4DF" wp14:editId="67EE1460">
                <wp:simplePos x="0" y="0"/>
                <wp:positionH relativeFrom="column">
                  <wp:posOffset>-53163</wp:posOffset>
                </wp:positionH>
                <wp:positionV relativeFrom="paragraph">
                  <wp:posOffset>-122968</wp:posOffset>
                </wp:positionV>
                <wp:extent cx="7017489" cy="9356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9" cy="935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D86DB" id="Rectangle 2" o:spid="_x0000_s1026" style="position:absolute;margin-left:-4.2pt;margin-top:-9.7pt;width:552.55pt;height:73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" fillcolor="#dadfea [662]" stroked="f" strokeweight="1pt"/>
            </w:pict>
          </mc:Fallback>
        </mc:AlternateContent>
      </w:r>
      <w:r w:rsidR="000A488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8FA5CE" wp14:editId="332ABEF1">
                <wp:simplePos x="0" y="0"/>
                <wp:positionH relativeFrom="margin">
                  <wp:posOffset>2447925</wp:posOffset>
                </wp:positionH>
                <wp:positionV relativeFrom="paragraph">
                  <wp:posOffset>82550</wp:posOffset>
                </wp:positionV>
                <wp:extent cx="441007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F3950" w14:textId="77777777" w:rsidR="00897256" w:rsidRPr="00897256" w:rsidRDefault="00897256" w:rsidP="00897256">
                            <w:pPr>
                              <w:jc w:val="right"/>
                              <w:rPr>
                                <w:rFonts w:ascii="Source Sans Pro SemiBold" w:hAnsi="Source Sans Pro SemiBold"/>
                                <w:color w:val="2A2D70"/>
                                <w:sz w:val="56"/>
                                <w:szCs w:val="56"/>
                              </w:rPr>
                            </w:pPr>
                            <w:r w:rsidRPr="00897256">
                              <w:rPr>
                                <w:rFonts w:ascii="Source Sans Pro SemiBold" w:hAnsi="Source Sans Pro SemiBold"/>
                                <w:color w:val="2A2D70"/>
                                <w:sz w:val="56"/>
                                <w:szCs w:val="56"/>
                              </w:rPr>
                              <w:t>Easter Bush Pathology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FA5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6.5pt;width:347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" filled="f" stroked="f" strokeweight="1pt">
                <v:textbox>
                  <w:txbxContent>
                    <w:p w14:paraId="288F3950" w14:textId="77777777" w:rsidR="00897256" w:rsidRPr="00897256" w:rsidRDefault="00897256" w:rsidP="00897256">
                      <w:pPr>
                        <w:jc w:val="right"/>
                        <w:rPr>
                          <w:rFonts w:ascii="Source Sans Pro SemiBold" w:hAnsi="Source Sans Pro SemiBold"/>
                          <w:color w:val="2A2D70"/>
                          <w:sz w:val="56"/>
                          <w:szCs w:val="56"/>
                        </w:rPr>
                      </w:pPr>
                      <w:r w:rsidRPr="00897256">
                        <w:rPr>
                          <w:rFonts w:ascii="Source Sans Pro SemiBold" w:hAnsi="Source Sans Pro SemiBold"/>
                          <w:color w:val="2A2D70"/>
                          <w:sz w:val="56"/>
                          <w:szCs w:val="56"/>
                        </w:rPr>
                        <w:t>Easter Bush Pathology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4880" w:rsidRPr="00CD67F3">
        <w:rPr>
          <w:rFonts w:ascii="Source Sans Pro SemiBold" w:hAnsi="Source Sans Pro SemiBold"/>
          <w:noProof/>
          <w:sz w:val="10"/>
          <w:szCs w:val="1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BD604C9" wp14:editId="78AEEE69">
            <wp:simplePos x="0" y="0"/>
            <wp:positionH relativeFrom="margin">
              <wp:posOffset>0</wp:posOffset>
            </wp:positionH>
            <wp:positionV relativeFrom="paragraph">
              <wp:posOffset>55407</wp:posOffset>
            </wp:positionV>
            <wp:extent cx="2581275" cy="616585"/>
            <wp:effectExtent l="0" t="0" r="952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7500B" w14:textId="77777777" w:rsidR="00F832FF" w:rsidRDefault="00F832FF" w:rsidP="003B49EC">
      <w:pPr>
        <w:rPr>
          <w:sz w:val="10"/>
          <w:szCs w:val="10"/>
        </w:rPr>
      </w:pPr>
    </w:p>
    <w:p w14:paraId="73D7E9F5" w14:textId="77777777" w:rsidR="00F832FF" w:rsidRDefault="00F832FF" w:rsidP="003B49EC">
      <w:pPr>
        <w:rPr>
          <w:sz w:val="10"/>
          <w:szCs w:val="10"/>
        </w:rPr>
      </w:pPr>
    </w:p>
    <w:p w14:paraId="0E06140F" w14:textId="77777777" w:rsidR="00F832FF" w:rsidRDefault="00F832FF" w:rsidP="003B49EC">
      <w:pPr>
        <w:rPr>
          <w:sz w:val="10"/>
          <w:szCs w:val="10"/>
        </w:rPr>
      </w:pPr>
    </w:p>
    <w:p w14:paraId="4473E963" w14:textId="32F5BA6C" w:rsidR="00E3286D" w:rsidRPr="00CD67F3" w:rsidRDefault="00E3286D" w:rsidP="003B49EC">
      <w:pPr>
        <w:rPr>
          <w:sz w:val="10"/>
          <w:szCs w:val="10"/>
        </w:rPr>
      </w:pPr>
    </w:p>
    <w:p w14:paraId="30D501BF" w14:textId="4FBB39B2" w:rsidR="00E750E4" w:rsidRPr="003D7F09" w:rsidRDefault="00C9611A" w:rsidP="00E750E4">
      <w:pPr>
        <w:pStyle w:val="Heading1"/>
        <w:rPr>
          <w:caps/>
        </w:rPr>
      </w:pPr>
      <w:r>
        <w:rPr>
          <w:caps/>
        </w:rPr>
        <w:t>MICROBIOLOGY</w:t>
      </w:r>
      <w:r w:rsidR="000A4880" w:rsidRPr="003D7F09">
        <w:rPr>
          <w:caps/>
        </w:rPr>
        <w:t xml:space="preserve"> Request F</w:t>
      </w:r>
      <w:r w:rsidR="00A859F0" w:rsidRPr="003D7F09">
        <w:rPr>
          <w:caps/>
        </w:rPr>
        <w:t>orm</w:t>
      </w:r>
    </w:p>
    <w:tbl>
      <w:tblPr>
        <w:tblpPr w:leftFromText="180" w:rightFromText="180" w:vertAnchor="page" w:horzAnchor="margin" w:tblpY="2641"/>
        <w:tblW w:w="10937" w:type="dxa"/>
        <w:tblBorders>
          <w:top w:val="single" w:sz="4" w:space="0" w:color="2A2D70"/>
          <w:left w:val="single" w:sz="4" w:space="0" w:color="2A2D70"/>
          <w:bottom w:val="single" w:sz="4" w:space="0" w:color="2A2D70"/>
          <w:right w:val="single" w:sz="4" w:space="0" w:color="2A2D70"/>
          <w:insideH w:val="single" w:sz="4" w:space="0" w:color="2A2D70"/>
          <w:insideV w:val="single" w:sz="4" w:space="0" w:color="2A2D70"/>
        </w:tblBorders>
        <w:tblLook w:val="0600" w:firstRow="0" w:lastRow="0" w:firstColumn="0" w:lastColumn="0" w:noHBand="1" w:noVBand="1"/>
      </w:tblPr>
      <w:tblGrid>
        <w:gridCol w:w="1170"/>
        <w:gridCol w:w="1235"/>
        <w:gridCol w:w="567"/>
        <w:gridCol w:w="1296"/>
        <w:gridCol w:w="1539"/>
        <w:gridCol w:w="684"/>
        <w:gridCol w:w="35"/>
        <w:gridCol w:w="840"/>
        <w:gridCol w:w="573"/>
        <w:gridCol w:w="59"/>
        <w:gridCol w:w="650"/>
        <w:gridCol w:w="84"/>
        <w:gridCol w:w="735"/>
        <w:gridCol w:w="32"/>
        <w:gridCol w:w="703"/>
        <w:gridCol w:w="735"/>
      </w:tblGrid>
      <w:tr w:rsidR="00C9611A" w:rsidRPr="00106AC1" w14:paraId="2D56A97E" w14:textId="4DC5F6F7" w:rsidTr="00C9611A">
        <w:trPr>
          <w:trHeight w:val="841"/>
        </w:trPr>
        <w:tc>
          <w:tcPr>
            <w:tcW w:w="2405" w:type="dxa"/>
            <w:gridSpan w:val="2"/>
            <w:shd w:val="clear" w:color="auto" w:fill="DADFEA" w:themeFill="accent3" w:themeFillTint="33"/>
            <w:vAlign w:val="center"/>
          </w:tcPr>
          <w:p w14:paraId="02824291" w14:textId="0AA420C5" w:rsidR="00C9611A" w:rsidRDefault="00C9611A" w:rsidP="00C9611A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Veterinary Practice </w:t>
            </w:r>
          </w:p>
          <w:p w14:paraId="23FC021C" w14:textId="5695124F" w:rsidR="00C9611A" w:rsidRPr="000A4880" w:rsidRDefault="00C9611A" w:rsidP="00C9611A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Clinician’s Name</w:t>
            </w:r>
          </w:p>
        </w:tc>
        <w:tc>
          <w:tcPr>
            <w:tcW w:w="553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CBBDA" w14:textId="77777777" w:rsidR="007379AF" w:rsidRPr="000A4880" w:rsidRDefault="007379AF" w:rsidP="00EF6960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D0D3E3" w:themeFill="accent2" w:themeFillTint="33"/>
            <w:vAlign w:val="center"/>
          </w:tcPr>
          <w:p w14:paraId="2D7019EB" w14:textId="77777777" w:rsidR="00C9611A" w:rsidRDefault="007379AF" w:rsidP="00C9611A">
            <w:pPr>
              <w:spacing w:after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</w:t>
            </w:r>
            <w:r w:rsidRPr="000A4880">
              <w:rPr>
                <w:b/>
                <w:sz w:val="20"/>
                <w:szCs w:val="18"/>
              </w:rPr>
              <w:t>ate</w:t>
            </w:r>
          </w:p>
          <w:p w14:paraId="6C6672CD" w14:textId="409F0671" w:rsidR="007379AF" w:rsidRPr="000A4880" w:rsidRDefault="00C9611A" w:rsidP="00C9611A">
            <w:pPr>
              <w:spacing w:after="0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228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A03EB8" w14:textId="77777777" w:rsidR="007379AF" w:rsidRPr="000A4880" w:rsidRDefault="007379AF" w:rsidP="00EF6960">
            <w:pPr>
              <w:rPr>
                <w:sz w:val="20"/>
                <w:szCs w:val="18"/>
              </w:rPr>
            </w:pPr>
          </w:p>
        </w:tc>
      </w:tr>
      <w:tr w:rsidR="00C9611A" w:rsidRPr="00106AC1" w14:paraId="3AEF9834" w14:textId="7695E787" w:rsidTr="00C9611A">
        <w:trPr>
          <w:trHeight w:val="403"/>
        </w:trPr>
        <w:tc>
          <w:tcPr>
            <w:tcW w:w="2405" w:type="dxa"/>
            <w:gridSpan w:val="2"/>
            <w:shd w:val="clear" w:color="auto" w:fill="DADFEA" w:themeFill="accent3" w:themeFillTint="33"/>
            <w:vAlign w:val="center"/>
          </w:tcPr>
          <w:p w14:paraId="25522A2D" w14:textId="77777777" w:rsidR="007379AF" w:rsidRDefault="007379AF" w:rsidP="00EF6960">
            <w:pPr>
              <w:pStyle w:val="Labels"/>
              <w:rPr>
                <w:b/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Animal’s name</w:t>
            </w:r>
            <w:r>
              <w:rPr>
                <w:b/>
                <w:sz w:val="20"/>
                <w:szCs w:val="18"/>
              </w:rPr>
              <w:t xml:space="preserve"> </w:t>
            </w:r>
          </w:p>
          <w:p w14:paraId="70B122EF" w14:textId="5C28CE1F" w:rsidR="000952FF" w:rsidRPr="000A4880" w:rsidRDefault="007379AF" w:rsidP="00EF6960">
            <w:pPr>
              <w:pStyle w:val="Labels"/>
              <w:ind w:right="312"/>
              <w:rPr>
                <w:b/>
                <w:sz w:val="20"/>
                <w:szCs w:val="18"/>
              </w:rPr>
            </w:pPr>
            <w:r w:rsidRPr="00706369">
              <w:rPr>
                <w:sz w:val="16"/>
                <w:szCs w:val="18"/>
              </w:rPr>
              <w:t xml:space="preserve">+ </w:t>
            </w:r>
            <w:r>
              <w:rPr>
                <w:sz w:val="16"/>
                <w:szCs w:val="18"/>
              </w:rPr>
              <w:t>I.D. number, if available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569614B2" w14:textId="2FC21E4C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DADFEA" w:themeFill="accent3" w:themeFillTint="33"/>
            <w:vAlign w:val="center"/>
          </w:tcPr>
          <w:p w14:paraId="56A4E3D4" w14:textId="6FC4CAD2" w:rsidR="000952FF" w:rsidRPr="000A4880" w:rsidRDefault="007379AF" w:rsidP="009C5B6D">
            <w:pPr>
              <w:pStyle w:val="Labels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Owner’s </w:t>
            </w:r>
            <w:r w:rsidR="009C5B6D">
              <w:rPr>
                <w:b/>
                <w:sz w:val="20"/>
                <w:szCs w:val="18"/>
              </w:rPr>
              <w:t>n</w:t>
            </w:r>
            <w:r>
              <w:rPr>
                <w:b/>
                <w:sz w:val="20"/>
                <w:szCs w:val="18"/>
              </w:rPr>
              <w:t>ame</w:t>
            </w:r>
          </w:p>
        </w:tc>
        <w:tc>
          <w:tcPr>
            <w:tcW w:w="3571" w:type="dxa"/>
            <w:gridSpan w:val="8"/>
            <w:shd w:val="clear" w:color="auto" w:fill="FFFFFF" w:themeFill="background1"/>
            <w:vAlign w:val="center"/>
          </w:tcPr>
          <w:p w14:paraId="6FE00AAB" w14:textId="1E51D122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</w:tr>
      <w:tr w:rsidR="00C9611A" w:rsidRPr="00106AC1" w14:paraId="21FF3762" w14:textId="3632BB27" w:rsidTr="009C5B6D">
        <w:trPr>
          <w:trHeight w:val="417"/>
        </w:trPr>
        <w:tc>
          <w:tcPr>
            <w:tcW w:w="1170" w:type="dxa"/>
            <w:tcBorders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270B5F39" w14:textId="0958F5ED" w:rsidR="000952FF" w:rsidRPr="000A4880" w:rsidRDefault="000952FF" w:rsidP="00EF6960">
            <w:pPr>
              <w:pStyle w:val="Labels"/>
              <w:rPr>
                <w:b/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Species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C659" w14:textId="58BFEDD3" w:rsidR="000952FF" w:rsidRPr="000A4880" w:rsidRDefault="000952FF" w:rsidP="00EF6960">
            <w:pPr>
              <w:pStyle w:val="Labels"/>
              <w:rPr>
                <w:sz w:val="20"/>
                <w:szCs w:val="18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5F740EE6" w14:textId="56BB293A" w:rsidR="000952FF" w:rsidRPr="000A4880" w:rsidRDefault="000952FF" w:rsidP="00EF6960">
            <w:pPr>
              <w:rPr>
                <w:sz w:val="20"/>
                <w:szCs w:val="18"/>
              </w:rPr>
            </w:pPr>
            <w:r w:rsidRPr="000A4880">
              <w:rPr>
                <w:b/>
                <w:sz w:val="20"/>
                <w:szCs w:val="18"/>
              </w:rPr>
              <w:t>Breed</w:t>
            </w:r>
          </w:p>
        </w:tc>
        <w:tc>
          <w:tcPr>
            <w:tcW w:w="22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97DA" w14:textId="77777777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FEA" w:themeFill="accent3" w:themeFillTint="33"/>
            <w:vAlign w:val="center"/>
          </w:tcPr>
          <w:p w14:paraId="73CE1B92" w14:textId="3DF53154" w:rsidR="000952FF" w:rsidRPr="00596A64" w:rsidRDefault="006B32D5" w:rsidP="00EF6960">
            <w:pPr>
              <w:rPr>
                <w:b/>
                <w:sz w:val="20"/>
                <w:szCs w:val="18"/>
              </w:rPr>
            </w:pPr>
            <w:r w:rsidRPr="00596A64">
              <w:rPr>
                <w:b/>
                <w:sz w:val="20"/>
                <w:szCs w:val="18"/>
              </w:rPr>
              <w:t>Sex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8C6AA" w14:textId="77777777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16FC8B70" w14:textId="63C6208B" w:rsidR="006B32D5" w:rsidRPr="000952FF" w:rsidRDefault="006B32D5" w:rsidP="00EF6960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D.O.B.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429B3D" w14:textId="77777777" w:rsidR="000952FF" w:rsidRPr="000A4880" w:rsidRDefault="000952FF" w:rsidP="00EF6960">
            <w:pPr>
              <w:rPr>
                <w:sz w:val="20"/>
                <w:szCs w:val="18"/>
              </w:rPr>
            </w:pPr>
          </w:p>
        </w:tc>
      </w:tr>
      <w:tr w:rsidR="007379AF" w:rsidRPr="00106AC1" w14:paraId="055A9E19" w14:textId="18A66056" w:rsidTr="00C9611A">
        <w:trPr>
          <w:trHeight w:val="417"/>
        </w:trPr>
        <w:tc>
          <w:tcPr>
            <w:tcW w:w="2405" w:type="dxa"/>
            <w:gridSpan w:val="2"/>
            <w:shd w:val="clear" w:color="auto" w:fill="DADFEA" w:themeFill="accent3" w:themeFillTint="33"/>
            <w:vAlign w:val="center"/>
          </w:tcPr>
          <w:p w14:paraId="40B1F040" w14:textId="39961D59" w:rsidR="007379AF" w:rsidRPr="000A4880" w:rsidRDefault="00C9611A" w:rsidP="00EF6960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Specimens</w:t>
            </w:r>
            <w:r w:rsidR="007379AF"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8532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CA75E5" w14:textId="77777777" w:rsidR="007379AF" w:rsidRPr="000A4880" w:rsidRDefault="007379AF" w:rsidP="00EF6960">
            <w:pPr>
              <w:rPr>
                <w:sz w:val="20"/>
                <w:szCs w:val="18"/>
              </w:rPr>
            </w:pPr>
          </w:p>
        </w:tc>
      </w:tr>
      <w:tr w:rsidR="00C9611A" w:rsidRPr="00106AC1" w14:paraId="08FD0BF5" w14:textId="77777777" w:rsidTr="00C9611A">
        <w:trPr>
          <w:trHeight w:val="755"/>
        </w:trPr>
        <w:tc>
          <w:tcPr>
            <w:tcW w:w="2405" w:type="dxa"/>
            <w:gridSpan w:val="2"/>
            <w:shd w:val="clear" w:color="auto" w:fill="DADFEA" w:themeFill="accent3" w:themeFillTint="33"/>
            <w:vAlign w:val="center"/>
          </w:tcPr>
          <w:p w14:paraId="1E26FD16" w14:textId="378A5DD4" w:rsidR="00C9611A" w:rsidRDefault="00C9611A" w:rsidP="00C9611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</w:t>
            </w:r>
            <w:r w:rsidRPr="00C9611A">
              <w:rPr>
                <w:b/>
                <w:sz w:val="20"/>
                <w:szCs w:val="18"/>
              </w:rPr>
              <w:t xml:space="preserve">ampling technique used </w:t>
            </w:r>
            <w:r w:rsidRPr="00C9611A">
              <w:rPr>
                <w:sz w:val="20"/>
                <w:szCs w:val="18"/>
              </w:rPr>
              <w:t>(urine + other sterile areas)</w:t>
            </w:r>
          </w:p>
        </w:tc>
        <w:tc>
          <w:tcPr>
            <w:tcW w:w="8532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C7EDDD" w14:textId="77777777" w:rsidR="00C9611A" w:rsidRPr="000A4880" w:rsidRDefault="00C9611A" w:rsidP="00EF6960">
            <w:pPr>
              <w:rPr>
                <w:sz w:val="20"/>
                <w:szCs w:val="18"/>
              </w:rPr>
            </w:pPr>
          </w:p>
        </w:tc>
      </w:tr>
      <w:tr w:rsidR="00C9611A" w:rsidRPr="00106AC1" w14:paraId="37B3D25C" w14:textId="16252EB4" w:rsidTr="00C9611A">
        <w:trPr>
          <w:trHeight w:val="417"/>
        </w:trPr>
        <w:tc>
          <w:tcPr>
            <w:tcW w:w="2405" w:type="dxa"/>
            <w:gridSpan w:val="2"/>
            <w:shd w:val="clear" w:color="auto" w:fill="DADFEA" w:themeFill="accent3" w:themeFillTint="33"/>
            <w:vAlign w:val="center"/>
          </w:tcPr>
          <w:p w14:paraId="7DE7F409" w14:textId="6B46F1F0" w:rsidR="00C9611A" w:rsidRDefault="00C9611A" w:rsidP="00C9611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Duration of illness</w:t>
            </w:r>
          </w:p>
        </w:tc>
        <w:tc>
          <w:tcPr>
            <w:tcW w:w="408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A0377" w14:textId="77777777" w:rsidR="00C9611A" w:rsidRPr="000A4880" w:rsidRDefault="00C9611A" w:rsidP="00EF6960">
            <w:pPr>
              <w:rPr>
                <w:sz w:val="20"/>
                <w:szCs w:val="18"/>
              </w:rPr>
            </w:pPr>
          </w:p>
        </w:tc>
        <w:tc>
          <w:tcPr>
            <w:tcW w:w="1507" w:type="dxa"/>
            <w:gridSpan w:val="4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4A730600" w14:textId="34A6E5FD" w:rsidR="00C9611A" w:rsidRPr="00C9611A" w:rsidRDefault="00C9611A" w:rsidP="00EF6960">
            <w:pPr>
              <w:rPr>
                <w:b/>
                <w:sz w:val="20"/>
                <w:szCs w:val="18"/>
              </w:rPr>
            </w:pPr>
            <w:r w:rsidRPr="00C9611A">
              <w:rPr>
                <w:b/>
                <w:sz w:val="20"/>
                <w:szCs w:val="18"/>
              </w:rPr>
              <w:t>Severity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E9F18A" w14:textId="01D1FBA6" w:rsidR="00C9611A" w:rsidRPr="000A4880" w:rsidRDefault="00C9611A" w:rsidP="00EF69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0C14F1" w14:textId="41ED8591" w:rsidR="00C9611A" w:rsidRPr="000A4880" w:rsidRDefault="00C9611A" w:rsidP="00EF69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++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7708FA" w14:textId="1A299295" w:rsidR="00C9611A" w:rsidRPr="000A4880" w:rsidRDefault="00C9611A" w:rsidP="00EF69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+++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7D5F45" w14:textId="0F6111CA" w:rsidR="00C9611A" w:rsidRPr="000A4880" w:rsidRDefault="00C9611A" w:rsidP="00EF69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++++</w:t>
            </w:r>
          </w:p>
        </w:tc>
      </w:tr>
      <w:tr w:rsidR="00C9611A" w:rsidRPr="00106AC1" w14:paraId="04F77A4B" w14:textId="77777777" w:rsidTr="00ED7346">
        <w:trPr>
          <w:trHeight w:val="788"/>
        </w:trPr>
        <w:tc>
          <w:tcPr>
            <w:tcW w:w="2405" w:type="dxa"/>
            <w:gridSpan w:val="2"/>
            <w:shd w:val="clear" w:color="auto" w:fill="DADFEA" w:themeFill="accent3" w:themeFillTint="33"/>
            <w:vAlign w:val="center"/>
          </w:tcPr>
          <w:p w14:paraId="64C64CAE" w14:textId="73F037DC" w:rsidR="00C9611A" w:rsidRDefault="00C9611A" w:rsidP="00C9611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Antimicrobials given</w:t>
            </w:r>
          </w:p>
        </w:tc>
        <w:tc>
          <w:tcPr>
            <w:tcW w:w="8532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BD4B1C" w14:textId="77777777" w:rsidR="00C9611A" w:rsidRDefault="00C9611A" w:rsidP="00EF6960">
            <w:pPr>
              <w:rPr>
                <w:sz w:val="20"/>
                <w:szCs w:val="18"/>
              </w:rPr>
            </w:pPr>
          </w:p>
        </w:tc>
      </w:tr>
      <w:tr w:rsidR="00C9611A" w:rsidRPr="00106AC1" w14:paraId="7928F6D3" w14:textId="77777777" w:rsidTr="00ED7346">
        <w:trPr>
          <w:trHeight w:val="2401"/>
        </w:trPr>
        <w:tc>
          <w:tcPr>
            <w:tcW w:w="2405" w:type="dxa"/>
            <w:gridSpan w:val="2"/>
            <w:shd w:val="clear" w:color="auto" w:fill="DADFEA" w:themeFill="accent3" w:themeFillTint="33"/>
            <w:vAlign w:val="center"/>
          </w:tcPr>
          <w:p w14:paraId="3168D387" w14:textId="4E977CCC" w:rsidR="00C9611A" w:rsidRDefault="00C9611A" w:rsidP="00C9611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Specific requests</w:t>
            </w:r>
          </w:p>
        </w:tc>
        <w:tc>
          <w:tcPr>
            <w:tcW w:w="8532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87ADF3" w14:textId="77777777" w:rsidR="00C9611A" w:rsidRDefault="00C9611A" w:rsidP="00EF6960">
            <w:pPr>
              <w:rPr>
                <w:sz w:val="20"/>
                <w:szCs w:val="18"/>
              </w:rPr>
            </w:pPr>
          </w:p>
        </w:tc>
      </w:tr>
      <w:tr w:rsidR="00C9611A" w:rsidRPr="00106AC1" w14:paraId="215ECBCB" w14:textId="77777777" w:rsidTr="009B4743">
        <w:trPr>
          <w:trHeight w:val="2691"/>
        </w:trPr>
        <w:tc>
          <w:tcPr>
            <w:tcW w:w="2405" w:type="dxa"/>
            <w:gridSpan w:val="2"/>
            <w:shd w:val="clear" w:color="auto" w:fill="DADFEA" w:themeFill="accent3" w:themeFillTint="33"/>
            <w:vAlign w:val="center"/>
          </w:tcPr>
          <w:p w14:paraId="25230572" w14:textId="3D6757F5" w:rsidR="00C9611A" w:rsidRDefault="00C9611A" w:rsidP="00C9611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History/Clinical signs</w:t>
            </w:r>
          </w:p>
        </w:tc>
        <w:tc>
          <w:tcPr>
            <w:tcW w:w="8532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94AA87" w14:textId="77777777" w:rsidR="00C9611A" w:rsidRDefault="00C9611A" w:rsidP="00EF6960">
            <w:pPr>
              <w:rPr>
                <w:sz w:val="20"/>
                <w:szCs w:val="18"/>
              </w:rPr>
            </w:pPr>
          </w:p>
        </w:tc>
      </w:tr>
    </w:tbl>
    <w:p w14:paraId="02FAF363" w14:textId="4EF0A1B8" w:rsidR="00687CFB" w:rsidRDefault="00687CFB" w:rsidP="00E750E4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1843"/>
        <w:gridCol w:w="2126"/>
      </w:tblGrid>
      <w:tr w:rsidR="00C9611A" w:rsidRPr="00D72229" w14:paraId="195F8377" w14:textId="77777777" w:rsidTr="00C9611A">
        <w:trPr>
          <w:trHeight w:val="408"/>
        </w:trPr>
        <w:tc>
          <w:tcPr>
            <w:tcW w:w="10910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C984A1A" w14:textId="54C5755D" w:rsidR="00C9611A" w:rsidRPr="00D72229" w:rsidRDefault="00C9611A" w:rsidP="009C18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sz w:val="18"/>
                <w:szCs w:val="18"/>
              </w:rPr>
              <w:t xml:space="preserve">FOR </w:t>
            </w:r>
            <w:r w:rsidR="009C188F">
              <w:rPr>
                <w:sz w:val="18"/>
                <w:szCs w:val="18"/>
              </w:rPr>
              <w:t>LABORATORY</w:t>
            </w:r>
            <w:r w:rsidRPr="00D72229">
              <w:rPr>
                <w:sz w:val="18"/>
                <w:szCs w:val="18"/>
              </w:rPr>
              <w:t xml:space="preserve"> USE ONLY:</w:t>
            </w:r>
          </w:p>
        </w:tc>
      </w:tr>
      <w:tr w:rsidR="00C9611A" w:rsidRPr="00D72229" w14:paraId="3F4932F0" w14:textId="77777777" w:rsidTr="009C188F">
        <w:trPr>
          <w:trHeight w:val="849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4332AB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sz w:val="18"/>
                <w:szCs w:val="18"/>
              </w:rPr>
              <w:t>C/S</w:t>
            </w:r>
          </w:p>
          <w:p w14:paraId="2CFB73B5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  <w:p w14:paraId="4592B954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DC93D3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sz w:val="18"/>
                <w:szCs w:val="18"/>
              </w:rPr>
              <w:t>FAECES SCREEN</w:t>
            </w:r>
          </w:p>
          <w:p w14:paraId="311FC3FE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  <w:p w14:paraId="2AAEC5E9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EB3EEF" w14:textId="7BCE3D20" w:rsidR="00C9611A" w:rsidRPr="009C188F" w:rsidRDefault="009C188F" w:rsidP="00465E7F">
            <w:pPr>
              <w:spacing w:after="0" w:line="240" w:lineRule="auto"/>
              <w:jc w:val="both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FAECES </w:t>
            </w:r>
            <w:r w:rsidR="00C9611A" w:rsidRPr="009C188F">
              <w:rPr>
                <w:sz w:val="16"/>
                <w:szCs w:val="18"/>
              </w:rPr>
              <w:t>(SALMONELLA ONLY)</w:t>
            </w:r>
          </w:p>
          <w:p w14:paraId="14DA0EA6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70B626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sz w:val="18"/>
                <w:szCs w:val="18"/>
              </w:rPr>
              <w:t>BLOOD CULTURE</w:t>
            </w:r>
          </w:p>
          <w:p w14:paraId="5B0879FD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3CC2DD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sz w:val="18"/>
                <w:szCs w:val="18"/>
              </w:rPr>
              <w:t>MICROSCOPY ONLY</w:t>
            </w:r>
          </w:p>
          <w:p w14:paraId="090C7DF7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</w:tr>
      <w:tr w:rsidR="00C9611A" w:rsidRPr="00D72229" w14:paraId="4579B9A3" w14:textId="77777777" w:rsidTr="009C188F">
        <w:trPr>
          <w:trHeight w:val="849"/>
        </w:trPr>
        <w:tc>
          <w:tcPr>
            <w:tcW w:w="212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6340297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sz w:val="18"/>
                <w:szCs w:val="18"/>
              </w:rPr>
              <w:t>QUANTITATIVE MICRO</w:t>
            </w:r>
          </w:p>
          <w:p w14:paraId="44546027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3F99766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sz w:val="18"/>
                <w:szCs w:val="18"/>
              </w:rPr>
              <w:t>CLOSTRIDIAL TOXIN TEST</w:t>
            </w:r>
          </w:p>
          <w:p w14:paraId="49321F16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2DF72B9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sz w:val="18"/>
                <w:szCs w:val="18"/>
              </w:rPr>
              <w:t>MYCOLOGY</w:t>
            </w:r>
          </w:p>
          <w:p w14:paraId="7140F3FA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63DCB6AE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sz w:val="18"/>
                <w:szCs w:val="18"/>
              </w:rPr>
              <w:t>BACT + MYCO</w:t>
            </w:r>
          </w:p>
          <w:p w14:paraId="25590A9A" w14:textId="77777777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72229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FF357BC" w14:textId="6B32712F" w:rsidR="00C9611A" w:rsidRPr="00D72229" w:rsidRDefault="00C9611A" w:rsidP="00465E7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0078E724" w14:textId="77777777" w:rsidR="00C9611A" w:rsidRPr="00FA3EB3" w:rsidRDefault="00C9611A" w:rsidP="00E750E4"/>
    <w:sectPr w:rsidR="00C9611A" w:rsidRPr="00FA3EB3" w:rsidSect="00C9611A">
      <w:footerReference w:type="default" r:id="rId12"/>
      <w:pgSz w:w="12240" w:h="15840"/>
      <w:pgMar w:top="360" w:right="616" w:bottom="426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7FEB" w14:textId="77777777" w:rsidR="005348B4" w:rsidRDefault="005348B4" w:rsidP="001A0130">
      <w:pPr>
        <w:spacing w:after="0" w:line="240" w:lineRule="auto"/>
      </w:pPr>
      <w:r>
        <w:separator/>
      </w:r>
    </w:p>
  </w:endnote>
  <w:endnote w:type="continuationSeparator" w:id="0">
    <w:p w14:paraId="4B6E5B33" w14:textId="77777777" w:rsidR="005348B4" w:rsidRDefault="005348B4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9E14" w14:textId="0195E02F" w:rsidR="005E3555" w:rsidRPr="005E3555" w:rsidRDefault="005E3555" w:rsidP="005E3555">
    <w:pPr>
      <w:pStyle w:val="Footer"/>
      <w:jc w:val="center"/>
      <w:rPr>
        <w:color w:val="2A2D70"/>
        <w:sz w:val="18"/>
        <w:szCs w:val="18"/>
      </w:rPr>
    </w:pPr>
    <w:r w:rsidRPr="005E3555">
      <w:rPr>
        <w:b/>
        <w:noProof/>
        <w:color w:val="2A2D70"/>
        <w:sz w:val="18"/>
        <w:szCs w:val="18"/>
        <w:lang w:eastAsia="en-GB"/>
      </w:rPr>
      <w:t>EASTER BUSH PATHOLOGY</w:t>
    </w:r>
    <w:r w:rsidRPr="005E3555">
      <w:rPr>
        <w:noProof/>
        <w:color w:val="2A2D70"/>
        <w:sz w:val="18"/>
        <w:szCs w:val="18"/>
        <w:lang w:eastAsia="en-GB"/>
      </w:rPr>
      <w:t xml:space="preserve"> | </w:t>
    </w:r>
    <w:r w:rsidRPr="005E3555">
      <w:rPr>
        <w:b/>
        <w:noProof/>
        <w:color w:val="2A2D70"/>
        <w:sz w:val="18"/>
        <w:szCs w:val="18"/>
        <w:lang w:eastAsia="en-GB"/>
      </w:rPr>
      <w:t xml:space="preserve">THE </w:t>
    </w:r>
    <w:r w:rsidRPr="005E3555">
      <w:rPr>
        <w:b/>
        <w:color w:val="2A2D70"/>
        <w:sz w:val="18"/>
        <w:szCs w:val="18"/>
      </w:rPr>
      <w:t>ROYAL (DICK) SCHOOL OF VETERINARY STUDIES</w:t>
    </w:r>
    <w:r w:rsidRPr="005E3555">
      <w:rPr>
        <w:color w:val="2A2D70"/>
        <w:sz w:val="18"/>
        <w:szCs w:val="18"/>
      </w:rPr>
      <w:t xml:space="preserve"> </w:t>
    </w:r>
  </w:p>
  <w:p w14:paraId="0D7223E9" w14:textId="77777777" w:rsidR="005E3555" w:rsidRPr="005E3555" w:rsidRDefault="005E3555" w:rsidP="005E3555">
    <w:pPr>
      <w:pStyle w:val="Footer"/>
      <w:jc w:val="center"/>
      <w:rPr>
        <w:b/>
        <w:color w:val="2A2D70"/>
        <w:sz w:val="18"/>
        <w:szCs w:val="18"/>
      </w:rPr>
    </w:pPr>
    <w:r w:rsidRPr="005E3555">
      <w:rPr>
        <w:b/>
        <w:color w:val="2A2D70"/>
        <w:sz w:val="18"/>
        <w:szCs w:val="18"/>
      </w:rPr>
      <w:t>UNIVERSITY OF EDINBURGH</w:t>
    </w:r>
    <w:r w:rsidRPr="005E3555">
      <w:rPr>
        <w:color w:val="2A2D70"/>
        <w:sz w:val="18"/>
        <w:szCs w:val="18"/>
      </w:rPr>
      <w:t xml:space="preserve"> | </w:t>
    </w:r>
    <w:r w:rsidRPr="005E3555">
      <w:rPr>
        <w:b/>
        <w:color w:val="2A2D70"/>
        <w:sz w:val="18"/>
        <w:szCs w:val="18"/>
      </w:rPr>
      <w:t>EASTER BUSH CAMPUS</w:t>
    </w:r>
    <w:r w:rsidRPr="005E3555">
      <w:rPr>
        <w:color w:val="2A2D70"/>
        <w:sz w:val="18"/>
        <w:szCs w:val="18"/>
      </w:rPr>
      <w:t xml:space="preserve"> | </w:t>
    </w:r>
    <w:r w:rsidRPr="005E3555">
      <w:rPr>
        <w:b/>
        <w:color w:val="2A2D70"/>
        <w:sz w:val="18"/>
        <w:szCs w:val="18"/>
      </w:rPr>
      <w:t>MIDLOTHIAN EH25 9RG</w:t>
    </w:r>
  </w:p>
  <w:p w14:paraId="61CA29AA" w14:textId="50526F83" w:rsidR="005E3555" w:rsidRPr="005E3555" w:rsidRDefault="005E3555" w:rsidP="00E750E4">
    <w:pPr>
      <w:pStyle w:val="Footer"/>
      <w:jc w:val="center"/>
      <w:rPr>
        <w:color w:val="2A2D70"/>
        <w:sz w:val="18"/>
        <w:szCs w:val="18"/>
      </w:rPr>
    </w:pPr>
    <w:r w:rsidRPr="005E3555">
      <w:rPr>
        <w:color w:val="2A2D70"/>
        <w:sz w:val="18"/>
        <w:szCs w:val="18"/>
      </w:rPr>
      <w:t>Tel</w:t>
    </w:r>
    <w:r w:rsidRPr="005E3555">
      <w:rPr>
        <w:b/>
        <w:color w:val="2A2D70"/>
        <w:sz w:val="18"/>
        <w:szCs w:val="18"/>
      </w:rPr>
      <w:t xml:space="preserve"> 0131 651 7458 </w:t>
    </w:r>
    <w:r w:rsidRPr="005E3555">
      <w:rPr>
        <w:color w:val="2A2D70"/>
        <w:sz w:val="18"/>
        <w:szCs w:val="18"/>
      </w:rPr>
      <w:t>Email</w:t>
    </w:r>
    <w:r w:rsidRPr="005E3555">
      <w:rPr>
        <w:b/>
        <w:color w:val="2A2D70"/>
        <w:sz w:val="18"/>
        <w:szCs w:val="18"/>
      </w:rPr>
      <w:t xml:space="preserve"> ebp.enquiries@ed.ac.uk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09C2" w14:textId="77777777" w:rsidR="005348B4" w:rsidRDefault="005348B4" w:rsidP="001A0130">
      <w:pPr>
        <w:spacing w:after="0" w:line="240" w:lineRule="auto"/>
      </w:pPr>
      <w:r>
        <w:separator/>
      </w:r>
    </w:p>
  </w:footnote>
  <w:footnote w:type="continuationSeparator" w:id="0">
    <w:p w14:paraId="3FEE7FD4" w14:textId="77777777" w:rsidR="005348B4" w:rsidRDefault="005348B4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859F0"/>
    <w:rsid w:val="000952FF"/>
    <w:rsid w:val="000A4880"/>
    <w:rsid w:val="000C7357"/>
    <w:rsid w:val="000E4DF3"/>
    <w:rsid w:val="00106AC1"/>
    <w:rsid w:val="001A0130"/>
    <w:rsid w:val="00232876"/>
    <w:rsid w:val="00267116"/>
    <w:rsid w:val="002F58E0"/>
    <w:rsid w:val="003205A3"/>
    <w:rsid w:val="00355DEE"/>
    <w:rsid w:val="00363F1C"/>
    <w:rsid w:val="00363F64"/>
    <w:rsid w:val="00382D49"/>
    <w:rsid w:val="003B49EC"/>
    <w:rsid w:val="003D55FB"/>
    <w:rsid w:val="003D7F09"/>
    <w:rsid w:val="00402433"/>
    <w:rsid w:val="004A070E"/>
    <w:rsid w:val="004B47A9"/>
    <w:rsid w:val="004F0368"/>
    <w:rsid w:val="005157F8"/>
    <w:rsid w:val="005348B4"/>
    <w:rsid w:val="00570C2B"/>
    <w:rsid w:val="00596A64"/>
    <w:rsid w:val="005A20B8"/>
    <w:rsid w:val="005B1D02"/>
    <w:rsid w:val="005E3555"/>
    <w:rsid w:val="005E6FA8"/>
    <w:rsid w:val="006310E9"/>
    <w:rsid w:val="006662D2"/>
    <w:rsid w:val="00675AF0"/>
    <w:rsid w:val="006872F1"/>
    <w:rsid w:val="00687CFB"/>
    <w:rsid w:val="00696B6E"/>
    <w:rsid w:val="006A5F0E"/>
    <w:rsid w:val="006B234C"/>
    <w:rsid w:val="006B32D5"/>
    <w:rsid w:val="006C28FD"/>
    <w:rsid w:val="007379AF"/>
    <w:rsid w:val="007718C6"/>
    <w:rsid w:val="007918BD"/>
    <w:rsid w:val="008045C5"/>
    <w:rsid w:val="0080465A"/>
    <w:rsid w:val="00835F7E"/>
    <w:rsid w:val="008570DE"/>
    <w:rsid w:val="00866BB6"/>
    <w:rsid w:val="00872D54"/>
    <w:rsid w:val="00891836"/>
    <w:rsid w:val="00897256"/>
    <w:rsid w:val="009A7EE7"/>
    <w:rsid w:val="009B4743"/>
    <w:rsid w:val="009C188F"/>
    <w:rsid w:val="009C5B6D"/>
    <w:rsid w:val="009E70CA"/>
    <w:rsid w:val="00A859F0"/>
    <w:rsid w:val="00AD35AC"/>
    <w:rsid w:val="00BA1619"/>
    <w:rsid w:val="00BA66C3"/>
    <w:rsid w:val="00BB108F"/>
    <w:rsid w:val="00BD64BF"/>
    <w:rsid w:val="00C06E11"/>
    <w:rsid w:val="00C31CEB"/>
    <w:rsid w:val="00C450CC"/>
    <w:rsid w:val="00C9611A"/>
    <w:rsid w:val="00CB16D2"/>
    <w:rsid w:val="00CD05DC"/>
    <w:rsid w:val="00CD5B0D"/>
    <w:rsid w:val="00CD67F3"/>
    <w:rsid w:val="00D96E2F"/>
    <w:rsid w:val="00DB3723"/>
    <w:rsid w:val="00DC1831"/>
    <w:rsid w:val="00E1038A"/>
    <w:rsid w:val="00E3286D"/>
    <w:rsid w:val="00E413DD"/>
    <w:rsid w:val="00E750E4"/>
    <w:rsid w:val="00ED7346"/>
    <w:rsid w:val="00EF6960"/>
    <w:rsid w:val="00F170FE"/>
    <w:rsid w:val="00F40180"/>
    <w:rsid w:val="00F53FDC"/>
    <w:rsid w:val="00F7002A"/>
    <w:rsid w:val="00F832FF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FA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%20Simpson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71af3243-3dd4-4a8d-8c0d-dd76da1f02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6c05727-aa75-4e4a-9b5f-8a80a11658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4852C-E9EB-4B67-A915-BFEB26D7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2022-09-02T11:28:00Z</dcterms:created>
  <dcterms:modified xsi:type="dcterms:W3CDTF">2022-09-22T14:00:00Z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