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918D" w14:textId="6FC04F94" w:rsidR="00F832FF" w:rsidRDefault="00596A64" w:rsidP="003B49EC">
      <w:pPr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B9C4DF" wp14:editId="67EE1460">
                <wp:simplePos x="0" y="0"/>
                <wp:positionH relativeFrom="column">
                  <wp:posOffset>-53163</wp:posOffset>
                </wp:positionH>
                <wp:positionV relativeFrom="paragraph">
                  <wp:posOffset>-122968</wp:posOffset>
                </wp:positionV>
                <wp:extent cx="7017489" cy="9356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9" cy="935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86DB" id="Rectangle 2" o:spid="_x0000_s1026" style="position:absolute;margin-left:-4.2pt;margin-top:-9.7pt;width:552.55pt;height:73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" fillcolor="#dadfea [662]" stroked="f" strokeweight="1pt"/>
            </w:pict>
          </mc:Fallback>
        </mc:AlternateContent>
      </w:r>
      <w:r w:rsidR="000A488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FA5CE" wp14:editId="332ABEF1">
                <wp:simplePos x="0" y="0"/>
                <wp:positionH relativeFrom="margin">
                  <wp:posOffset>2447925</wp:posOffset>
                </wp:positionH>
                <wp:positionV relativeFrom="paragraph">
                  <wp:posOffset>82550</wp:posOffset>
                </wp:positionV>
                <wp:extent cx="441007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3950" w14:textId="77777777" w:rsidR="00897256" w:rsidRPr="00897256" w:rsidRDefault="00897256" w:rsidP="00897256">
                            <w:pPr>
                              <w:jc w:val="right"/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</w:pPr>
                            <w:r w:rsidRPr="00897256"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  <w:t>Easter Bush Pathology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A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6.5pt;width:347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" filled="f" stroked="f" strokeweight="1pt">
                <v:textbox>
                  <w:txbxContent>
                    <w:p w14:paraId="288F3950" w14:textId="77777777" w:rsidR="00897256" w:rsidRPr="00897256" w:rsidRDefault="00897256" w:rsidP="00897256">
                      <w:pPr>
                        <w:jc w:val="right"/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</w:pPr>
                      <w:r w:rsidRPr="00897256"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  <w:t>Easter Bush Pathology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880" w:rsidRPr="00CD67F3">
        <w:rPr>
          <w:rFonts w:ascii="Source Sans Pro SemiBold" w:hAnsi="Source Sans Pro SemiBold"/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D604C9" wp14:editId="78AEEE69">
            <wp:simplePos x="0" y="0"/>
            <wp:positionH relativeFrom="margin">
              <wp:posOffset>0</wp:posOffset>
            </wp:positionH>
            <wp:positionV relativeFrom="paragraph">
              <wp:posOffset>55407</wp:posOffset>
            </wp:positionV>
            <wp:extent cx="2581275" cy="61658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500B" w14:textId="77777777" w:rsidR="00F832FF" w:rsidRDefault="00F832FF" w:rsidP="003B49EC">
      <w:pPr>
        <w:rPr>
          <w:sz w:val="10"/>
          <w:szCs w:val="10"/>
        </w:rPr>
      </w:pPr>
    </w:p>
    <w:p w14:paraId="73D7E9F5" w14:textId="77777777" w:rsidR="00F832FF" w:rsidRDefault="00F832FF" w:rsidP="003B49EC">
      <w:pPr>
        <w:rPr>
          <w:sz w:val="10"/>
          <w:szCs w:val="10"/>
        </w:rPr>
      </w:pPr>
    </w:p>
    <w:p w14:paraId="0E06140F" w14:textId="77777777" w:rsidR="00F832FF" w:rsidRDefault="00F832FF" w:rsidP="003B49EC">
      <w:pPr>
        <w:rPr>
          <w:sz w:val="10"/>
          <w:szCs w:val="10"/>
        </w:rPr>
      </w:pPr>
    </w:p>
    <w:p w14:paraId="4473E963" w14:textId="32F5BA6C" w:rsidR="00E3286D" w:rsidRPr="00CD67F3" w:rsidRDefault="00E3286D" w:rsidP="003B49EC">
      <w:pPr>
        <w:rPr>
          <w:sz w:val="10"/>
          <w:szCs w:val="10"/>
        </w:rPr>
      </w:pPr>
    </w:p>
    <w:p w14:paraId="30D501BF" w14:textId="397F87A1" w:rsidR="00E750E4" w:rsidRPr="003D7F09" w:rsidRDefault="000C7357" w:rsidP="00E750E4">
      <w:pPr>
        <w:pStyle w:val="Heading1"/>
        <w:rPr>
          <w:caps/>
        </w:rPr>
      </w:pPr>
      <w:r>
        <w:rPr>
          <w:caps/>
        </w:rPr>
        <w:t>INTERNAL NECROPSY</w:t>
      </w:r>
      <w:r w:rsidR="000A4880" w:rsidRPr="003D7F09">
        <w:rPr>
          <w:caps/>
        </w:rPr>
        <w:t xml:space="preserve"> Request F</w:t>
      </w:r>
      <w:r w:rsidR="00A859F0" w:rsidRPr="003D7F09">
        <w:rPr>
          <w:caps/>
        </w:rPr>
        <w:t>orm</w:t>
      </w:r>
    </w:p>
    <w:tbl>
      <w:tblPr>
        <w:tblpPr w:leftFromText="180" w:rightFromText="180" w:vertAnchor="page" w:horzAnchor="margin" w:tblpY="2641"/>
        <w:tblW w:w="10937" w:type="dxa"/>
        <w:tblBorders>
          <w:top w:val="single" w:sz="4" w:space="0" w:color="2A2D70"/>
          <w:left w:val="single" w:sz="4" w:space="0" w:color="2A2D70"/>
          <w:bottom w:val="single" w:sz="4" w:space="0" w:color="2A2D70"/>
          <w:right w:val="single" w:sz="4" w:space="0" w:color="2A2D70"/>
          <w:insideH w:val="single" w:sz="4" w:space="0" w:color="2A2D70"/>
          <w:insideV w:val="single" w:sz="4" w:space="0" w:color="2A2D70"/>
        </w:tblBorders>
        <w:tblLook w:val="0600" w:firstRow="0" w:lastRow="0" w:firstColumn="0" w:lastColumn="0" w:noHBand="1" w:noVBand="1"/>
      </w:tblPr>
      <w:tblGrid>
        <w:gridCol w:w="1170"/>
        <w:gridCol w:w="1118"/>
        <w:gridCol w:w="259"/>
        <w:gridCol w:w="425"/>
        <w:gridCol w:w="1296"/>
        <w:gridCol w:w="1129"/>
        <w:gridCol w:w="410"/>
        <w:gridCol w:w="719"/>
        <w:gridCol w:w="415"/>
        <w:gridCol w:w="425"/>
        <w:gridCol w:w="573"/>
        <w:gridCol w:w="709"/>
        <w:gridCol w:w="851"/>
        <w:gridCol w:w="1031"/>
        <w:gridCol w:w="407"/>
      </w:tblGrid>
      <w:tr w:rsidR="007379AF" w:rsidRPr="00106AC1" w14:paraId="2D56A97E" w14:textId="4DC5F6F7" w:rsidTr="00EF6960">
        <w:trPr>
          <w:trHeight w:val="412"/>
        </w:trPr>
        <w:tc>
          <w:tcPr>
            <w:tcW w:w="2288" w:type="dxa"/>
            <w:gridSpan w:val="2"/>
            <w:shd w:val="clear" w:color="auto" w:fill="DADFEA" w:themeFill="accent3" w:themeFillTint="33"/>
            <w:vAlign w:val="center"/>
          </w:tcPr>
          <w:p w14:paraId="23FC021C" w14:textId="1DDBA6B4" w:rsidR="007379AF" w:rsidRPr="000A4880" w:rsidRDefault="00504381" w:rsidP="00EF6960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Main</w:t>
            </w:r>
            <w:r w:rsidR="00AF3108">
              <w:rPr>
                <w:b/>
                <w:sz w:val="20"/>
                <w:szCs w:val="18"/>
              </w:rPr>
              <w:t xml:space="preserve"> Clinician</w:t>
            </w:r>
            <w:r>
              <w:rPr>
                <w:b/>
                <w:sz w:val="20"/>
                <w:szCs w:val="18"/>
              </w:rPr>
              <w:t>/s</w:t>
            </w:r>
            <w:bookmarkStart w:id="0" w:name="_GoBack"/>
            <w:bookmarkEnd w:id="0"/>
          </w:p>
        </w:tc>
        <w:tc>
          <w:tcPr>
            <w:tcW w:w="5651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BBDA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3E3" w:themeFill="accent2" w:themeFillTint="33"/>
            <w:vAlign w:val="center"/>
          </w:tcPr>
          <w:p w14:paraId="6C6672CD" w14:textId="54CE6400" w:rsidR="007379AF" w:rsidRPr="000A4880" w:rsidRDefault="007379AF" w:rsidP="00EF6960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</w:t>
            </w:r>
            <w:r w:rsidRPr="000A4880">
              <w:rPr>
                <w:b/>
                <w:sz w:val="20"/>
                <w:szCs w:val="18"/>
              </w:rPr>
              <w:t>ate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A03EB8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</w:tr>
      <w:tr w:rsidR="000952FF" w:rsidRPr="00106AC1" w14:paraId="3AEF9834" w14:textId="7695E787" w:rsidTr="009C5B6D">
        <w:trPr>
          <w:trHeight w:val="403"/>
        </w:trPr>
        <w:tc>
          <w:tcPr>
            <w:tcW w:w="2288" w:type="dxa"/>
            <w:gridSpan w:val="2"/>
            <w:shd w:val="clear" w:color="auto" w:fill="DADFEA" w:themeFill="accent3" w:themeFillTint="33"/>
            <w:vAlign w:val="center"/>
          </w:tcPr>
          <w:p w14:paraId="25522A2D" w14:textId="77777777" w:rsidR="007379AF" w:rsidRDefault="007379AF" w:rsidP="00EF6960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Animal’s name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14:paraId="70B122EF" w14:textId="5C28CE1F" w:rsidR="000952FF" w:rsidRPr="000A4880" w:rsidRDefault="007379AF" w:rsidP="00EF6960">
            <w:pPr>
              <w:pStyle w:val="Labels"/>
              <w:ind w:right="312"/>
              <w:rPr>
                <w:b/>
                <w:sz w:val="20"/>
                <w:szCs w:val="18"/>
              </w:rPr>
            </w:pPr>
            <w:r w:rsidRPr="00706369">
              <w:rPr>
                <w:sz w:val="16"/>
                <w:szCs w:val="18"/>
              </w:rPr>
              <w:t xml:space="preserve">+ </w:t>
            </w:r>
            <w:r>
              <w:rPr>
                <w:sz w:val="16"/>
                <w:szCs w:val="18"/>
              </w:rPr>
              <w:t>I.D. number, if available</w:t>
            </w:r>
          </w:p>
        </w:tc>
        <w:tc>
          <w:tcPr>
            <w:tcW w:w="3519" w:type="dxa"/>
            <w:gridSpan w:val="5"/>
            <w:shd w:val="clear" w:color="auto" w:fill="FFFFFF" w:themeFill="background1"/>
            <w:vAlign w:val="center"/>
          </w:tcPr>
          <w:p w14:paraId="569614B2" w14:textId="2FC21E4C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ADFEA" w:themeFill="accent3" w:themeFillTint="33"/>
            <w:vAlign w:val="center"/>
          </w:tcPr>
          <w:p w14:paraId="56A4E3D4" w14:textId="6FC4CAD2" w:rsidR="000952FF" w:rsidRPr="000A4880" w:rsidRDefault="007379AF" w:rsidP="009C5B6D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Owner’s </w:t>
            </w:r>
            <w:r w:rsidR="009C5B6D">
              <w:rPr>
                <w:b/>
                <w:sz w:val="20"/>
                <w:szCs w:val="18"/>
              </w:rPr>
              <w:t>n</w:t>
            </w:r>
            <w:r>
              <w:rPr>
                <w:b/>
                <w:sz w:val="20"/>
                <w:szCs w:val="18"/>
              </w:rPr>
              <w:t>ame</w:t>
            </w:r>
          </w:p>
        </w:tc>
        <w:tc>
          <w:tcPr>
            <w:tcW w:w="3571" w:type="dxa"/>
            <w:gridSpan w:val="5"/>
            <w:shd w:val="clear" w:color="auto" w:fill="FFFFFF" w:themeFill="background1"/>
            <w:vAlign w:val="center"/>
          </w:tcPr>
          <w:p w14:paraId="6FE00AAB" w14:textId="1E51D122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</w:tr>
      <w:tr w:rsidR="006B32D5" w:rsidRPr="00106AC1" w14:paraId="21FF3762" w14:textId="3632BB27" w:rsidTr="009C5B6D">
        <w:trPr>
          <w:trHeight w:val="417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270B5F39" w14:textId="0958F5ED" w:rsidR="000952FF" w:rsidRPr="000A4880" w:rsidRDefault="000952FF" w:rsidP="00EF6960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Species</w:t>
            </w:r>
          </w:p>
        </w:tc>
        <w:tc>
          <w:tcPr>
            <w:tcW w:w="1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C659" w14:textId="58BFEDD3" w:rsidR="000952FF" w:rsidRPr="000A4880" w:rsidRDefault="000952FF" w:rsidP="00EF6960">
            <w:pPr>
              <w:pStyle w:val="Labels"/>
              <w:rPr>
                <w:sz w:val="20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5F740EE6" w14:textId="56BB293A" w:rsidR="000952FF" w:rsidRPr="000A4880" w:rsidRDefault="000952FF" w:rsidP="00EF6960">
            <w:pPr>
              <w:rPr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Breed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97DA" w14:textId="77777777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73CE1B92" w14:textId="3DF53154" w:rsidR="000952FF" w:rsidRPr="00596A64" w:rsidRDefault="006B32D5" w:rsidP="00EF6960">
            <w:pPr>
              <w:rPr>
                <w:b/>
                <w:sz w:val="20"/>
                <w:szCs w:val="18"/>
              </w:rPr>
            </w:pPr>
            <w:r w:rsidRPr="00596A64">
              <w:rPr>
                <w:b/>
                <w:sz w:val="20"/>
                <w:szCs w:val="18"/>
              </w:rPr>
              <w:t>Sex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C6AA" w14:textId="77777777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16FC8B70" w14:textId="63C6208B" w:rsidR="006B32D5" w:rsidRPr="000952FF" w:rsidRDefault="006B32D5" w:rsidP="00EF6960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D.O.B.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429B3D" w14:textId="77777777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</w:tr>
      <w:tr w:rsidR="007379AF" w:rsidRPr="00106AC1" w14:paraId="055A9E19" w14:textId="18A66056" w:rsidTr="00EF6960">
        <w:trPr>
          <w:trHeight w:val="417"/>
        </w:trPr>
        <w:tc>
          <w:tcPr>
            <w:tcW w:w="2288" w:type="dxa"/>
            <w:gridSpan w:val="2"/>
            <w:shd w:val="clear" w:color="auto" w:fill="DADFEA" w:themeFill="accent3" w:themeFillTint="33"/>
            <w:vAlign w:val="center"/>
          </w:tcPr>
          <w:p w14:paraId="40B1F040" w14:textId="41A61D61" w:rsidR="007379AF" w:rsidRPr="000A4880" w:rsidRDefault="007379AF" w:rsidP="00EF6960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Method of euthanasia </w:t>
            </w:r>
            <w:r w:rsidRPr="007379AF">
              <w:rPr>
                <w:sz w:val="20"/>
                <w:szCs w:val="18"/>
              </w:rPr>
              <w:t>(if applicable)</w:t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864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A75E5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</w:tr>
      <w:tr w:rsidR="007379AF" w:rsidRPr="00106AC1" w14:paraId="7E3AC3D1" w14:textId="23F53E0D" w:rsidTr="00AF3108">
        <w:trPr>
          <w:trHeight w:val="417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0364AC7C" w14:textId="77777777" w:rsidR="00EF6960" w:rsidRPr="00EF6960" w:rsidRDefault="007379AF" w:rsidP="00EF6960">
            <w:pPr>
              <w:pStyle w:val="Labels"/>
              <w:rPr>
                <w:b/>
                <w:sz w:val="20"/>
                <w:szCs w:val="18"/>
              </w:rPr>
            </w:pPr>
            <w:r w:rsidRPr="00EF6960">
              <w:rPr>
                <w:b/>
                <w:sz w:val="20"/>
                <w:szCs w:val="18"/>
              </w:rPr>
              <w:t>Teaching Necrop</w:t>
            </w:r>
            <w:r w:rsidR="00EF6960" w:rsidRPr="00EF6960">
              <w:rPr>
                <w:b/>
                <w:sz w:val="20"/>
                <w:szCs w:val="18"/>
              </w:rPr>
              <w:t xml:space="preserve">sy </w:t>
            </w:r>
          </w:p>
          <w:p w14:paraId="5C2122A4" w14:textId="5510DFC0" w:rsidR="007379AF" w:rsidRPr="00EF6960" w:rsidRDefault="00EF6960" w:rsidP="00EF6960">
            <w:pPr>
              <w:pStyle w:val="Labels"/>
              <w:rPr>
                <w:sz w:val="20"/>
                <w:szCs w:val="18"/>
              </w:rPr>
            </w:pPr>
            <w:r w:rsidRPr="00EF6960">
              <w:rPr>
                <w:sz w:val="20"/>
                <w:szCs w:val="18"/>
              </w:rPr>
              <w:t>(G</w:t>
            </w:r>
            <w:r w:rsidR="007379AF" w:rsidRPr="00EF6960">
              <w:rPr>
                <w:sz w:val="20"/>
                <w:szCs w:val="18"/>
              </w:rPr>
              <w:t>ross only)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4C01F" w14:textId="77777777" w:rsidR="007379AF" w:rsidRPr="00EF6960" w:rsidRDefault="007379AF" w:rsidP="00EF6960">
            <w:pPr>
              <w:pStyle w:val="Labels"/>
              <w:rPr>
                <w:b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69D949FF" w14:textId="07ACEEA6" w:rsidR="00EF6960" w:rsidRPr="00EF6960" w:rsidRDefault="00EF6960" w:rsidP="00EF6960">
            <w:pPr>
              <w:pStyle w:val="Labels"/>
              <w:rPr>
                <w:b/>
                <w:sz w:val="20"/>
                <w:szCs w:val="18"/>
              </w:rPr>
            </w:pPr>
            <w:r w:rsidRPr="00EF6960">
              <w:rPr>
                <w:b/>
                <w:sz w:val="20"/>
                <w:szCs w:val="18"/>
              </w:rPr>
              <w:t>Teach</w:t>
            </w:r>
            <w:r>
              <w:rPr>
                <w:b/>
                <w:sz w:val="20"/>
                <w:szCs w:val="18"/>
              </w:rPr>
              <w:t>ing Necropsy w/</w:t>
            </w:r>
            <w:r w:rsidRPr="00EF6960">
              <w:rPr>
                <w:b/>
                <w:sz w:val="20"/>
                <w:szCs w:val="18"/>
              </w:rPr>
              <w:t xml:space="preserve"> Limited Histology </w:t>
            </w:r>
          </w:p>
          <w:p w14:paraId="4BE2653C" w14:textId="4839BB75" w:rsidR="007379AF" w:rsidRPr="00EF6960" w:rsidRDefault="00EF6960" w:rsidP="00EF6960">
            <w:pPr>
              <w:pStyle w:val="Labels"/>
              <w:rPr>
                <w:sz w:val="20"/>
                <w:szCs w:val="18"/>
              </w:rPr>
            </w:pPr>
            <w:r w:rsidRPr="00EF6960">
              <w:rPr>
                <w:sz w:val="20"/>
                <w:szCs w:val="18"/>
              </w:rPr>
              <w:t>(Gross + up to 6 slides)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8CD70" w14:textId="77777777" w:rsidR="007379AF" w:rsidRPr="00EF6960" w:rsidRDefault="007379AF" w:rsidP="00EF6960">
            <w:pPr>
              <w:pStyle w:val="Labels"/>
              <w:rPr>
                <w:b/>
                <w:sz w:val="20"/>
                <w:szCs w:val="18"/>
              </w:rPr>
            </w:pPr>
          </w:p>
        </w:tc>
        <w:tc>
          <w:tcPr>
            <w:tcW w:w="3164" w:type="dxa"/>
            <w:gridSpan w:val="4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4FAD1480" w14:textId="77777777" w:rsidR="00EF6960" w:rsidRDefault="00EF6960" w:rsidP="00EF6960">
            <w:pPr>
              <w:pStyle w:val="Labels"/>
              <w:rPr>
                <w:b/>
                <w:sz w:val="20"/>
                <w:szCs w:val="18"/>
              </w:rPr>
            </w:pPr>
            <w:r w:rsidRPr="00EF6960">
              <w:rPr>
                <w:b/>
                <w:sz w:val="20"/>
                <w:szCs w:val="18"/>
              </w:rPr>
              <w:t xml:space="preserve">Client Request Necropsy  </w:t>
            </w:r>
          </w:p>
          <w:p w14:paraId="57459622" w14:textId="368DF0A2" w:rsidR="007379AF" w:rsidRPr="00EF6960" w:rsidRDefault="00EF6960" w:rsidP="00EF6960">
            <w:pPr>
              <w:pStyle w:val="Labels"/>
              <w:rPr>
                <w:sz w:val="20"/>
                <w:szCs w:val="18"/>
              </w:rPr>
            </w:pPr>
            <w:r w:rsidRPr="00EF6960">
              <w:rPr>
                <w:sz w:val="20"/>
                <w:szCs w:val="18"/>
              </w:rPr>
              <w:t>(Gross</w:t>
            </w:r>
            <w:r>
              <w:rPr>
                <w:sz w:val="20"/>
                <w:szCs w:val="18"/>
              </w:rPr>
              <w:t xml:space="preserve"> </w:t>
            </w:r>
            <w:r w:rsidRPr="00EF6960">
              <w:rPr>
                <w:sz w:val="20"/>
                <w:szCs w:val="18"/>
              </w:rPr>
              <w:t xml:space="preserve">+ up to 8 slides)  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5A3784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</w:tr>
      <w:tr w:rsidR="00EF6960" w:rsidRPr="00106AC1" w14:paraId="45F2AD67" w14:textId="2C260040" w:rsidTr="004972E3">
        <w:trPr>
          <w:trHeight w:val="5551"/>
        </w:trPr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DADFEA" w:themeFill="accent3" w:themeFillTint="33"/>
            <w:vAlign w:val="center"/>
          </w:tcPr>
          <w:p w14:paraId="76D35A6C" w14:textId="591B22DF" w:rsidR="00EF6960" w:rsidRPr="000A4880" w:rsidRDefault="00EF6960" w:rsidP="00EF6960">
            <w:pPr>
              <w:pStyle w:val="Labels"/>
              <w:spacing w:line="240" w:lineRule="auto"/>
              <w:rPr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Clinical history</w:t>
            </w:r>
            <w:r w:rsidRPr="000A4880">
              <w:rPr>
                <w:sz w:val="20"/>
                <w:szCs w:val="18"/>
              </w:rPr>
              <w:t xml:space="preserve"> (primary complaint, duration of illness</w:t>
            </w:r>
            <w:r>
              <w:rPr>
                <w:sz w:val="20"/>
                <w:szCs w:val="18"/>
              </w:rPr>
              <w:t>, additional findings/ancillary test results,</w:t>
            </w:r>
            <w:r w:rsidRPr="000A4880">
              <w:rPr>
                <w:sz w:val="20"/>
                <w:szCs w:val="18"/>
              </w:rPr>
              <w:t xml:space="preserve"> etc.)</w:t>
            </w:r>
          </w:p>
        </w:tc>
        <w:tc>
          <w:tcPr>
            <w:tcW w:w="8649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4534E" w14:textId="7075C2F8" w:rsidR="00EF6960" w:rsidRPr="000A4880" w:rsidRDefault="00EF6960" w:rsidP="00EF6960">
            <w:pPr>
              <w:rPr>
                <w:sz w:val="20"/>
                <w:szCs w:val="18"/>
              </w:rPr>
            </w:pPr>
          </w:p>
        </w:tc>
      </w:tr>
      <w:tr w:rsidR="00EF6960" w:rsidRPr="00106AC1" w14:paraId="7B991104" w14:textId="77777777" w:rsidTr="004A431F">
        <w:trPr>
          <w:trHeight w:val="692"/>
        </w:trPr>
        <w:tc>
          <w:tcPr>
            <w:tcW w:w="2288" w:type="dxa"/>
            <w:gridSpan w:val="2"/>
            <w:tcBorders>
              <w:top w:val="single" w:sz="4" w:space="0" w:color="auto"/>
            </w:tcBorders>
            <w:shd w:val="clear" w:color="auto" w:fill="DADFEA" w:themeFill="accent3" w:themeFillTint="33"/>
            <w:vAlign w:val="center"/>
          </w:tcPr>
          <w:p w14:paraId="45F205F1" w14:textId="70C58952" w:rsidR="00EF6960" w:rsidRPr="000A4880" w:rsidRDefault="00EF6960" w:rsidP="00EF6960">
            <w:pPr>
              <w:pStyle w:val="Labels"/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Drugs given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5FFDD2" w14:textId="77777777" w:rsidR="00EF6960" w:rsidRPr="000A4880" w:rsidRDefault="00EF6960" w:rsidP="00EF6960">
            <w:pPr>
              <w:rPr>
                <w:sz w:val="20"/>
                <w:szCs w:val="18"/>
              </w:rPr>
            </w:pPr>
          </w:p>
        </w:tc>
      </w:tr>
      <w:tr w:rsidR="003205A3" w:rsidRPr="00106AC1" w14:paraId="36FF9C69" w14:textId="4202E4D7" w:rsidTr="00EF6960">
        <w:trPr>
          <w:trHeight w:val="616"/>
        </w:trPr>
        <w:tc>
          <w:tcPr>
            <w:tcW w:w="5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1A11C6AD" w14:textId="2E2D2F15" w:rsidR="003205A3" w:rsidRDefault="003205A3" w:rsidP="00EF6960">
            <w:pPr>
              <w:rPr>
                <w:noProof/>
                <w:lang w:val="en-GB" w:eastAsia="en-GB"/>
              </w:rPr>
            </w:pPr>
            <w:r>
              <w:rPr>
                <w:b/>
                <w:sz w:val="20"/>
                <w:szCs w:val="18"/>
              </w:rPr>
              <w:t xml:space="preserve">Clinical diagnosis </w:t>
            </w:r>
            <w:r w:rsidRPr="007B7F46">
              <w:rPr>
                <w:sz w:val="20"/>
                <w:szCs w:val="18"/>
              </w:rPr>
              <w:t>(list of differentials)</w:t>
            </w:r>
          </w:p>
        </w:tc>
        <w:tc>
          <w:tcPr>
            <w:tcW w:w="5540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411E679" w14:textId="485DF5A4" w:rsidR="003205A3" w:rsidRDefault="003205A3" w:rsidP="00EF6960">
            <w:pPr>
              <w:rPr>
                <w:noProof/>
                <w:lang w:val="en-GB" w:eastAsia="en-GB"/>
              </w:rPr>
            </w:pPr>
            <w:r>
              <w:rPr>
                <w:sz w:val="20"/>
                <w:szCs w:val="18"/>
              </w:rPr>
              <w:t>Laboratory notes (for lab use only)</w:t>
            </w:r>
          </w:p>
        </w:tc>
      </w:tr>
      <w:tr w:rsidR="003205A3" w:rsidRPr="00106AC1" w14:paraId="09F36687" w14:textId="77777777" w:rsidTr="00EF6960">
        <w:trPr>
          <w:trHeight w:val="2412"/>
        </w:trPr>
        <w:tc>
          <w:tcPr>
            <w:tcW w:w="539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DFC" w14:textId="77777777" w:rsidR="003205A3" w:rsidRDefault="003205A3" w:rsidP="00EF6960">
            <w:pPr>
              <w:rPr>
                <w:b/>
                <w:sz w:val="20"/>
                <w:szCs w:val="18"/>
              </w:rPr>
            </w:pPr>
          </w:p>
        </w:tc>
        <w:tc>
          <w:tcPr>
            <w:tcW w:w="5540" w:type="dxa"/>
            <w:gridSpan w:val="9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3AE8A0F" w14:textId="77777777" w:rsidR="003205A3" w:rsidRDefault="003205A3" w:rsidP="00EF6960">
            <w:pPr>
              <w:rPr>
                <w:sz w:val="20"/>
                <w:szCs w:val="18"/>
              </w:rPr>
            </w:pPr>
          </w:p>
        </w:tc>
      </w:tr>
    </w:tbl>
    <w:p w14:paraId="02FAF363" w14:textId="77777777" w:rsidR="00687CFB" w:rsidRPr="00FA3EB3" w:rsidRDefault="00687CFB" w:rsidP="00E750E4"/>
    <w:sectPr w:rsidR="00687CFB" w:rsidRPr="00FA3EB3" w:rsidSect="00E750E4">
      <w:footerReference w:type="default" r:id="rId12"/>
      <w:pgSz w:w="12240" w:h="15840"/>
      <w:pgMar w:top="360" w:right="720" w:bottom="426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7FEB" w14:textId="77777777" w:rsidR="005348B4" w:rsidRDefault="005348B4" w:rsidP="001A0130">
      <w:pPr>
        <w:spacing w:after="0" w:line="240" w:lineRule="auto"/>
      </w:pPr>
      <w:r>
        <w:separator/>
      </w:r>
    </w:p>
  </w:endnote>
  <w:endnote w:type="continuationSeparator" w:id="0">
    <w:p w14:paraId="4B6E5B33" w14:textId="77777777" w:rsidR="005348B4" w:rsidRDefault="005348B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9E14" w14:textId="0195E02F" w:rsidR="005E3555" w:rsidRPr="005E3555" w:rsidRDefault="005E3555" w:rsidP="005E3555">
    <w:pPr>
      <w:pStyle w:val="Footer"/>
      <w:jc w:val="center"/>
      <w:rPr>
        <w:color w:val="2A2D70"/>
        <w:sz w:val="18"/>
        <w:szCs w:val="18"/>
      </w:rPr>
    </w:pPr>
    <w:r w:rsidRPr="005E3555">
      <w:rPr>
        <w:b/>
        <w:noProof/>
        <w:color w:val="2A2D70"/>
        <w:sz w:val="18"/>
        <w:szCs w:val="18"/>
        <w:lang w:eastAsia="en-GB"/>
      </w:rPr>
      <w:t>EASTER BUSH PATHOLOGY</w:t>
    </w:r>
    <w:r w:rsidRPr="005E3555">
      <w:rPr>
        <w:noProof/>
        <w:color w:val="2A2D70"/>
        <w:sz w:val="18"/>
        <w:szCs w:val="18"/>
        <w:lang w:eastAsia="en-GB"/>
      </w:rPr>
      <w:t xml:space="preserve"> | </w:t>
    </w:r>
    <w:r w:rsidRPr="005E3555">
      <w:rPr>
        <w:b/>
        <w:noProof/>
        <w:color w:val="2A2D70"/>
        <w:sz w:val="18"/>
        <w:szCs w:val="18"/>
        <w:lang w:eastAsia="en-GB"/>
      </w:rPr>
      <w:t xml:space="preserve">THE </w:t>
    </w:r>
    <w:r w:rsidRPr="005E3555">
      <w:rPr>
        <w:b/>
        <w:color w:val="2A2D70"/>
        <w:sz w:val="18"/>
        <w:szCs w:val="18"/>
      </w:rPr>
      <w:t>ROYAL (DICK) SCHOOL OF VETERINARY STUDIES</w:t>
    </w:r>
    <w:r w:rsidRPr="005E3555">
      <w:rPr>
        <w:color w:val="2A2D70"/>
        <w:sz w:val="18"/>
        <w:szCs w:val="18"/>
      </w:rPr>
      <w:t xml:space="preserve"> </w:t>
    </w:r>
  </w:p>
  <w:p w14:paraId="0D7223E9" w14:textId="77777777" w:rsidR="005E3555" w:rsidRPr="005E3555" w:rsidRDefault="005E3555" w:rsidP="005E3555">
    <w:pPr>
      <w:pStyle w:val="Footer"/>
      <w:jc w:val="center"/>
      <w:rPr>
        <w:b/>
        <w:color w:val="2A2D70"/>
        <w:sz w:val="18"/>
        <w:szCs w:val="18"/>
      </w:rPr>
    </w:pPr>
    <w:r w:rsidRPr="005E3555">
      <w:rPr>
        <w:b/>
        <w:color w:val="2A2D70"/>
        <w:sz w:val="18"/>
        <w:szCs w:val="18"/>
      </w:rPr>
      <w:t>UNIVERSITY OF EDINBURGH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EASTER BUSH CAMPUS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MIDLOTHIAN EH25 9RG</w:t>
    </w:r>
  </w:p>
  <w:p w14:paraId="61CA29AA" w14:textId="50526F83" w:rsidR="005E3555" w:rsidRPr="005E3555" w:rsidRDefault="005E3555" w:rsidP="00E750E4">
    <w:pPr>
      <w:pStyle w:val="Footer"/>
      <w:jc w:val="center"/>
      <w:rPr>
        <w:color w:val="2A2D70"/>
        <w:sz w:val="18"/>
        <w:szCs w:val="18"/>
      </w:rPr>
    </w:pPr>
    <w:r w:rsidRPr="005E3555">
      <w:rPr>
        <w:color w:val="2A2D70"/>
        <w:sz w:val="18"/>
        <w:szCs w:val="18"/>
      </w:rPr>
      <w:t>Tel</w:t>
    </w:r>
    <w:r w:rsidRPr="005E3555">
      <w:rPr>
        <w:b/>
        <w:color w:val="2A2D70"/>
        <w:sz w:val="18"/>
        <w:szCs w:val="18"/>
      </w:rPr>
      <w:t xml:space="preserve"> 0131 651 7458 </w:t>
    </w:r>
    <w:r w:rsidRPr="005E3555">
      <w:rPr>
        <w:color w:val="2A2D70"/>
        <w:sz w:val="18"/>
        <w:szCs w:val="18"/>
      </w:rPr>
      <w:t>Email</w:t>
    </w:r>
    <w:r w:rsidRPr="005E3555">
      <w:rPr>
        <w:b/>
        <w:color w:val="2A2D70"/>
        <w:sz w:val="18"/>
        <w:szCs w:val="18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09C2" w14:textId="77777777" w:rsidR="005348B4" w:rsidRDefault="005348B4" w:rsidP="001A0130">
      <w:pPr>
        <w:spacing w:after="0" w:line="240" w:lineRule="auto"/>
      </w:pPr>
      <w:r>
        <w:separator/>
      </w:r>
    </w:p>
  </w:footnote>
  <w:footnote w:type="continuationSeparator" w:id="0">
    <w:p w14:paraId="3FEE7FD4" w14:textId="77777777" w:rsidR="005348B4" w:rsidRDefault="005348B4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59F0"/>
    <w:rsid w:val="000952FF"/>
    <w:rsid w:val="000A4880"/>
    <w:rsid w:val="000C7357"/>
    <w:rsid w:val="000D7CCB"/>
    <w:rsid w:val="000E4DF3"/>
    <w:rsid w:val="00106AC1"/>
    <w:rsid w:val="001A0130"/>
    <w:rsid w:val="00232876"/>
    <w:rsid w:val="00267116"/>
    <w:rsid w:val="002F58E0"/>
    <w:rsid w:val="003205A3"/>
    <w:rsid w:val="00355DEE"/>
    <w:rsid w:val="00363F1C"/>
    <w:rsid w:val="00363F64"/>
    <w:rsid w:val="00382D49"/>
    <w:rsid w:val="003B49EC"/>
    <w:rsid w:val="003D55FB"/>
    <w:rsid w:val="003D7F09"/>
    <w:rsid w:val="00402433"/>
    <w:rsid w:val="004A070E"/>
    <w:rsid w:val="004B47A9"/>
    <w:rsid w:val="004F0368"/>
    <w:rsid w:val="00504381"/>
    <w:rsid w:val="005157F8"/>
    <w:rsid w:val="005348B4"/>
    <w:rsid w:val="00570C2B"/>
    <w:rsid w:val="00596A64"/>
    <w:rsid w:val="005A20B8"/>
    <w:rsid w:val="005B1D02"/>
    <w:rsid w:val="005E3555"/>
    <w:rsid w:val="005E6FA8"/>
    <w:rsid w:val="006310E9"/>
    <w:rsid w:val="006662D2"/>
    <w:rsid w:val="00675AF0"/>
    <w:rsid w:val="006872F1"/>
    <w:rsid w:val="00687CFB"/>
    <w:rsid w:val="00696B6E"/>
    <w:rsid w:val="006A5F0E"/>
    <w:rsid w:val="006B234C"/>
    <w:rsid w:val="006B32D5"/>
    <w:rsid w:val="006C28FD"/>
    <w:rsid w:val="007379AF"/>
    <w:rsid w:val="007718C6"/>
    <w:rsid w:val="007918BD"/>
    <w:rsid w:val="008045C5"/>
    <w:rsid w:val="0080465A"/>
    <w:rsid w:val="00835F7E"/>
    <w:rsid w:val="008570DE"/>
    <w:rsid w:val="00866BB6"/>
    <w:rsid w:val="00872D54"/>
    <w:rsid w:val="00891836"/>
    <w:rsid w:val="00897256"/>
    <w:rsid w:val="009A7EE7"/>
    <w:rsid w:val="009C5B6D"/>
    <w:rsid w:val="009E70CA"/>
    <w:rsid w:val="00A859F0"/>
    <w:rsid w:val="00AD35AC"/>
    <w:rsid w:val="00AF3108"/>
    <w:rsid w:val="00BA1619"/>
    <w:rsid w:val="00BA66C3"/>
    <w:rsid w:val="00BB108F"/>
    <w:rsid w:val="00BD64BF"/>
    <w:rsid w:val="00C06E11"/>
    <w:rsid w:val="00CB16D2"/>
    <w:rsid w:val="00CD05DC"/>
    <w:rsid w:val="00CD5B0D"/>
    <w:rsid w:val="00CD67F3"/>
    <w:rsid w:val="00D96E2F"/>
    <w:rsid w:val="00DB3723"/>
    <w:rsid w:val="00DC1831"/>
    <w:rsid w:val="00E1038A"/>
    <w:rsid w:val="00E3286D"/>
    <w:rsid w:val="00E413DD"/>
    <w:rsid w:val="00E750E4"/>
    <w:rsid w:val="00EF6960"/>
    <w:rsid w:val="00F170FE"/>
    <w:rsid w:val="00F40180"/>
    <w:rsid w:val="00F53FDC"/>
    <w:rsid w:val="00F832FF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A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Simpso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6c05727-aa75-4e4a-9b5f-8a80a1165891"/>
    <ds:schemaRef ds:uri="http://purl.org/dc/terms/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E3683-DDD9-4EF6-B8DD-BC64D02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2022-09-02T10:24:00Z</dcterms:created>
  <dcterms:modified xsi:type="dcterms:W3CDTF">2022-09-22T14:02:00Z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