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918D" w14:textId="6FC04F94" w:rsidR="00F832FF" w:rsidRDefault="00596A64" w:rsidP="003B49EC">
      <w:pPr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B9C4DF" wp14:editId="67EE1460">
                <wp:simplePos x="0" y="0"/>
                <wp:positionH relativeFrom="column">
                  <wp:posOffset>-53163</wp:posOffset>
                </wp:positionH>
                <wp:positionV relativeFrom="paragraph">
                  <wp:posOffset>-122968</wp:posOffset>
                </wp:positionV>
                <wp:extent cx="7017489" cy="9356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89" cy="9356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D86DB" id="Rectangle 2" o:spid="_x0000_s1026" style="position:absolute;margin-left:-4.2pt;margin-top:-9.7pt;width:552.55pt;height:73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" fillcolor="#dadfea [662]" stroked="f" strokeweight="1pt"/>
            </w:pict>
          </mc:Fallback>
        </mc:AlternateContent>
      </w:r>
      <w:r w:rsidR="000A488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8FA5CE" wp14:editId="332ABEF1">
                <wp:simplePos x="0" y="0"/>
                <wp:positionH relativeFrom="margin">
                  <wp:posOffset>2447925</wp:posOffset>
                </wp:positionH>
                <wp:positionV relativeFrom="paragraph">
                  <wp:posOffset>82550</wp:posOffset>
                </wp:positionV>
                <wp:extent cx="441007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F3950" w14:textId="77777777" w:rsidR="00897256" w:rsidRPr="00897256" w:rsidRDefault="00897256" w:rsidP="00897256">
                            <w:pPr>
                              <w:jc w:val="right"/>
                              <w:rPr>
                                <w:rFonts w:ascii="Source Sans Pro SemiBold" w:hAnsi="Source Sans Pro SemiBold"/>
                                <w:color w:val="2A2D70"/>
                                <w:sz w:val="56"/>
                                <w:szCs w:val="56"/>
                              </w:rPr>
                            </w:pPr>
                            <w:r w:rsidRPr="00897256">
                              <w:rPr>
                                <w:rFonts w:ascii="Source Sans Pro SemiBold" w:hAnsi="Source Sans Pro SemiBold"/>
                                <w:color w:val="2A2D70"/>
                                <w:sz w:val="56"/>
                                <w:szCs w:val="56"/>
                              </w:rPr>
                              <w:t>Easter Bush Pathology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FA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6.5pt;width:347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" filled="f" stroked="f" strokeweight="1pt">
                <v:textbox>
                  <w:txbxContent>
                    <w:p w14:paraId="288F3950" w14:textId="77777777" w:rsidR="00897256" w:rsidRPr="00897256" w:rsidRDefault="00897256" w:rsidP="00897256">
                      <w:pPr>
                        <w:jc w:val="right"/>
                        <w:rPr>
                          <w:rFonts w:ascii="Source Sans Pro SemiBold" w:hAnsi="Source Sans Pro SemiBold"/>
                          <w:color w:val="2A2D70"/>
                          <w:sz w:val="56"/>
                          <w:szCs w:val="56"/>
                        </w:rPr>
                      </w:pPr>
                      <w:r w:rsidRPr="00897256">
                        <w:rPr>
                          <w:rFonts w:ascii="Source Sans Pro SemiBold" w:hAnsi="Source Sans Pro SemiBold"/>
                          <w:color w:val="2A2D70"/>
                          <w:sz w:val="56"/>
                          <w:szCs w:val="56"/>
                        </w:rPr>
                        <w:t>Easter Bush Pathology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4880" w:rsidRPr="00CD67F3">
        <w:rPr>
          <w:rFonts w:ascii="Source Sans Pro SemiBold" w:hAnsi="Source Sans Pro SemiBold"/>
          <w:noProof/>
          <w:sz w:val="10"/>
          <w:szCs w:val="1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D604C9" wp14:editId="78AEEE69">
            <wp:simplePos x="0" y="0"/>
            <wp:positionH relativeFrom="margin">
              <wp:posOffset>0</wp:posOffset>
            </wp:positionH>
            <wp:positionV relativeFrom="paragraph">
              <wp:posOffset>55407</wp:posOffset>
            </wp:positionV>
            <wp:extent cx="2581275" cy="616585"/>
            <wp:effectExtent l="0" t="0" r="952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7500B" w14:textId="77777777" w:rsidR="00F832FF" w:rsidRDefault="00F832FF" w:rsidP="003B49EC">
      <w:pPr>
        <w:rPr>
          <w:sz w:val="10"/>
          <w:szCs w:val="10"/>
        </w:rPr>
      </w:pPr>
    </w:p>
    <w:p w14:paraId="73D7E9F5" w14:textId="77777777" w:rsidR="00F832FF" w:rsidRDefault="00F832FF" w:rsidP="003B49EC">
      <w:pPr>
        <w:rPr>
          <w:sz w:val="10"/>
          <w:szCs w:val="10"/>
        </w:rPr>
      </w:pPr>
    </w:p>
    <w:p w14:paraId="0E06140F" w14:textId="77777777" w:rsidR="00F832FF" w:rsidRDefault="00F832FF" w:rsidP="003B49EC">
      <w:pPr>
        <w:rPr>
          <w:sz w:val="10"/>
          <w:szCs w:val="10"/>
        </w:rPr>
      </w:pPr>
    </w:p>
    <w:p w14:paraId="4473E963" w14:textId="32F5BA6C" w:rsidR="00E3286D" w:rsidRPr="00CD67F3" w:rsidRDefault="00E3286D" w:rsidP="003B49EC">
      <w:pPr>
        <w:rPr>
          <w:sz w:val="10"/>
          <w:szCs w:val="10"/>
        </w:rPr>
      </w:pPr>
    </w:p>
    <w:p w14:paraId="30D501BF" w14:textId="1AE90660" w:rsidR="00E750E4" w:rsidRPr="003D7F09" w:rsidRDefault="008B4804" w:rsidP="00E750E4">
      <w:pPr>
        <w:pStyle w:val="Heading1"/>
        <w:rPr>
          <w:caps/>
        </w:rPr>
      </w:pPr>
      <w:r>
        <w:rPr>
          <w:caps/>
        </w:rPr>
        <w:t>EXTERNAL</w:t>
      </w:r>
      <w:r w:rsidR="000C7357">
        <w:rPr>
          <w:caps/>
        </w:rPr>
        <w:t xml:space="preserve"> NECROPSY</w:t>
      </w:r>
      <w:r w:rsidR="000A4880" w:rsidRPr="003D7F09">
        <w:rPr>
          <w:caps/>
        </w:rPr>
        <w:t xml:space="preserve"> Request F</w:t>
      </w:r>
      <w:r w:rsidR="00A859F0" w:rsidRPr="003D7F09">
        <w:rPr>
          <w:caps/>
        </w:rPr>
        <w:t>orm</w:t>
      </w:r>
    </w:p>
    <w:tbl>
      <w:tblPr>
        <w:tblpPr w:leftFromText="180" w:rightFromText="180" w:vertAnchor="page" w:horzAnchor="margin" w:tblpY="2641"/>
        <w:tblW w:w="10948" w:type="dxa"/>
        <w:tblBorders>
          <w:top w:val="single" w:sz="4" w:space="0" w:color="2A2D70"/>
          <w:left w:val="single" w:sz="4" w:space="0" w:color="2A2D70"/>
          <w:bottom w:val="single" w:sz="4" w:space="0" w:color="2A2D70"/>
          <w:right w:val="single" w:sz="4" w:space="0" w:color="2A2D70"/>
          <w:insideH w:val="single" w:sz="4" w:space="0" w:color="2A2D70"/>
          <w:insideV w:val="single" w:sz="4" w:space="0" w:color="2A2D70"/>
        </w:tblBorders>
        <w:tblLook w:val="0600" w:firstRow="0" w:lastRow="0" w:firstColumn="0" w:lastColumn="0" w:noHBand="1" w:noVBand="1"/>
      </w:tblPr>
      <w:tblGrid>
        <w:gridCol w:w="1170"/>
        <w:gridCol w:w="1091"/>
        <w:gridCol w:w="995"/>
        <w:gridCol w:w="945"/>
        <w:gridCol w:w="1148"/>
        <w:gridCol w:w="600"/>
        <w:gridCol w:w="436"/>
        <w:gridCol w:w="580"/>
        <w:gridCol w:w="779"/>
        <w:gridCol w:w="420"/>
        <w:gridCol w:w="566"/>
        <w:gridCol w:w="362"/>
        <w:gridCol w:w="508"/>
        <w:gridCol w:w="1348"/>
      </w:tblGrid>
      <w:tr w:rsidR="00546C88" w:rsidRPr="00106AC1" w14:paraId="47A73DFA" w14:textId="77777777" w:rsidTr="006B1B98">
        <w:trPr>
          <w:trHeight w:val="412"/>
        </w:trPr>
        <w:tc>
          <w:tcPr>
            <w:tcW w:w="2261" w:type="dxa"/>
            <w:gridSpan w:val="2"/>
            <w:shd w:val="clear" w:color="auto" w:fill="DADFEA" w:themeFill="accent3" w:themeFillTint="33"/>
            <w:vAlign w:val="center"/>
          </w:tcPr>
          <w:p w14:paraId="40768F04" w14:textId="3F0FB858" w:rsidR="00546C88" w:rsidRDefault="00546C88" w:rsidP="00EF6960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Veterinary </w:t>
            </w:r>
            <w:r>
              <w:rPr>
                <w:b/>
                <w:sz w:val="20"/>
                <w:szCs w:val="18"/>
              </w:rPr>
              <w:t>Practice</w:t>
            </w:r>
            <w:r w:rsidR="006B1B98">
              <w:rPr>
                <w:b/>
                <w:sz w:val="20"/>
                <w:szCs w:val="18"/>
              </w:rPr>
              <w:t xml:space="preserve"> </w:t>
            </w:r>
            <w:r w:rsidR="008B4804">
              <w:rPr>
                <w:sz w:val="20"/>
                <w:szCs w:val="18"/>
              </w:rPr>
              <w:t>(address and phone n.</w:t>
            </w:r>
            <w:r w:rsidR="006B1B98" w:rsidRPr="006B1B98">
              <w:rPr>
                <w:sz w:val="20"/>
                <w:szCs w:val="18"/>
              </w:rPr>
              <w:t>)</w:t>
            </w:r>
          </w:p>
        </w:tc>
        <w:tc>
          <w:tcPr>
            <w:tcW w:w="590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95E80" w14:textId="77777777" w:rsidR="00546C88" w:rsidRPr="000A4880" w:rsidRDefault="00546C88" w:rsidP="00EF6960">
            <w:pPr>
              <w:rPr>
                <w:sz w:val="20"/>
                <w:szCs w:val="18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shd w:val="clear" w:color="auto" w:fill="D0D3E3" w:themeFill="accent2" w:themeFillTint="33"/>
            <w:vAlign w:val="center"/>
          </w:tcPr>
          <w:p w14:paraId="428B2A5E" w14:textId="5390F6FA" w:rsidR="00546C88" w:rsidRDefault="00546C88" w:rsidP="00EF6960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</w:t>
            </w:r>
            <w:r w:rsidRPr="000A4880">
              <w:rPr>
                <w:b/>
                <w:sz w:val="20"/>
                <w:szCs w:val="18"/>
              </w:rPr>
              <w:t>ate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E53821" w14:textId="479048D8" w:rsidR="00546C88" w:rsidRPr="000A4880" w:rsidRDefault="00546C88" w:rsidP="00EF6960">
            <w:pPr>
              <w:rPr>
                <w:sz w:val="20"/>
                <w:szCs w:val="18"/>
              </w:rPr>
            </w:pPr>
          </w:p>
        </w:tc>
      </w:tr>
      <w:tr w:rsidR="00546C88" w:rsidRPr="00106AC1" w14:paraId="2D56A97E" w14:textId="4DC5F6F7" w:rsidTr="006B1B98">
        <w:trPr>
          <w:trHeight w:val="412"/>
        </w:trPr>
        <w:tc>
          <w:tcPr>
            <w:tcW w:w="2261" w:type="dxa"/>
            <w:gridSpan w:val="2"/>
            <w:shd w:val="clear" w:color="auto" w:fill="DADFEA" w:themeFill="accent3" w:themeFillTint="33"/>
            <w:vAlign w:val="center"/>
          </w:tcPr>
          <w:p w14:paraId="23FC021C" w14:textId="62D93D5D" w:rsidR="00546C88" w:rsidRPr="000A4880" w:rsidRDefault="00546C88" w:rsidP="00EF6960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Clinician </w:t>
            </w:r>
          </w:p>
        </w:tc>
        <w:tc>
          <w:tcPr>
            <w:tcW w:w="308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CBBDA" w14:textId="77777777" w:rsidR="00546C88" w:rsidRPr="000A4880" w:rsidRDefault="00546C88" w:rsidP="00EF6960">
            <w:pPr>
              <w:rPr>
                <w:sz w:val="20"/>
                <w:szCs w:val="18"/>
              </w:rPr>
            </w:pPr>
          </w:p>
        </w:tc>
        <w:tc>
          <w:tcPr>
            <w:tcW w:w="2395" w:type="dxa"/>
            <w:gridSpan w:val="4"/>
            <w:shd w:val="clear" w:color="auto" w:fill="DADFEA" w:themeFill="accent3" w:themeFillTint="33"/>
            <w:vAlign w:val="center"/>
          </w:tcPr>
          <w:p w14:paraId="6C6672CD" w14:textId="7199AA06" w:rsidR="00546C88" w:rsidRPr="000A4880" w:rsidRDefault="00546C88" w:rsidP="00EF6960">
            <w:pPr>
              <w:rPr>
                <w:sz w:val="20"/>
                <w:szCs w:val="18"/>
              </w:rPr>
            </w:pPr>
            <w:r w:rsidRPr="00546C88">
              <w:rPr>
                <w:b/>
                <w:sz w:val="20"/>
                <w:szCs w:val="18"/>
              </w:rPr>
              <w:t>E-mail</w:t>
            </w:r>
            <w:r>
              <w:rPr>
                <w:sz w:val="20"/>
                <w:szCs w:val="18"/>
              </w:rPr>
              <w:t xml:space="preserve"> </w:t>
            </w:r>
            <w:r w:rsidRPr="00546C88">
              <w:rPr>
                <w:sz w:val="18"/>
                <w:szCs w:val="18"/>
              </w:rPr>
              <w:t>(for sending report)</w:t>
            </w:r>
          </w:p>
        </w:tc>
        <w:tc>
          <w:tcPr>
            <w:tcW w:w="32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A03EB8" w14:textId="77777777" w:rsidR="00546C88" w:rsidRPr="000A4880" w:rsidRDefault="00546C88" w:rsidP="00EF6960">
            <w:pPr>
              <w:rPr>
                <w:sz w:val="20"/>
                <w:szCs w:val="18"/>
              </w:rPr>
            </w:pPr>
          </w:p>
        </w:tc>
      </w:tr>
      <w:tr w:rsidR="000952FF" w:rsidRPr="00106AC1" w14:paraId="3AEF9834" w14:textId="7695E787" w:rsidTr="006B1B98">
        <w:trPr>
          <w:trHeight w:val="403"/>
        </w:trPr>
        <w:tc>
          <w:tcPr>
            <w:tcW w:w="2261" w:type="dxa"/>
            <w:gridSpan w:val="2"/>
            <w:shd w:val="clear" w:color="auto" w:fill="DADFEA" w:themeFill="accent3" w:themeFillTint="33"/>
            <w:vAlign w:val="center"/>
          </w:tcPr>
          <w:p w14:paraId="25522A2D" w14:textId="76FCC83E" w:rsidR="007379AF" w:rsidRDefault="006B1B98" w:rsidP="00EF6960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Animal’s</w:t>
            </w:r>
            <w:r w:rsidR="007379AF" w:rsidRPr="000A4880">
              <w:rPr>
                <w:b/>
                <w:sz w:val="20"/>
                <w:szCs w:val="18"/>
              </w:rPr>
              <w:t xml:space="preserve"> name</w:t>
            </w:r>
            <w:r w:rsidR="007379AF">
              <w:rPr>
                <w:b/>
                <w:sz w:val="20"/>
                <w:szCs w:val="18"/>
              </w:rPr>
              <w:t xml:space="preserve"> </w:t>
            </w:r>
          </w:p>
          <w:p w14:paraId="70B122EF" w14:textId="5C28CE1F" w:rsidR="000952FF" w:rsidRPr="000A4880" w:rsidRDefault="007379AF" w:rsidP="00EF6960">
            <w:pPr>
              <w:pStyle w:val="Labels"/>
              <w:ind w:right="312"/>
              <w:rPr>
                <w:b/>
                <w:sz w:val="20"/>
                <w:szCs w:val="18"/>
              </w:rPr>
            </w:pPr>
            <w:r w:rsidRPr="00706369">
              <w:rPr>
                <w:sz w:val="16"/>
                <w:szCs w:val="18"/>
              </w:rPr>
              <w:t xml:space="preserve">+ </w:t>
            </w:r>
            <w:r>
              <w:rPr>
                <w:sz w:val="16"/>
                <w:szCs w:val="18"/>
              </w:rPr>
              <w:t>I.D. number, if available</w:t>
            </w:r>
          </w:p>
        </w:tc>
        <w:tc>
          <w:tcPr>
            <w:tcW w:w="3688" w:type="dxa"/>
            <w:gridSpan w:val="4"/>
            <w:shd w:val="clear" w:color="auto" w:fill="FFFFFF" w:themeFill="background1"/>
            <w:vAlign w:val="center"/>
          </w:tcPr>
          <w:p w14:paraId="569614B2" w14:textId="2FC21E4C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  <w:tc>
          <w:tcPr>
            <w:tcW w:w="1795" w:type="dxa"/>
            <w:gridSpan w:val="3"/>
            <w:shd w:val="clear" w:color="auto" w:fill="DADFEA" w:themeFill="accent3" w:themeFillTint="33"/>
            <w:vAlign w:val="center"/>
          </w:tcPr>
          <w:p w14:paraId="56A4E3D4" w14:textId="0F7A282B" w:rsidR="000952FF" w:rsidRPr="000A4880" w:rsidRDefault="006B1B98" w:rsidP="009C5B6D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Owner’s name</w:t>
            </w:r>
          </w:p>
        </w:tc>
        <w:tc>
          <w:tcPr>
            <w:tcW w:w="3204" w:type="dxa"/>
            <w:gridSpan w:val="5"/>
            <w:shd w:val="clear" w:color="auto" w:fill="FFFFFF" w:themeFill="background1"/>
            <w:vAlign w:val="center"/>
          </w:tcPr>
          <w:p w14:paraId="6FE00AAB" w14:textId="1E51D122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</w:tr>
      <w:tr w:rsidR="008B4804" w:rsidRPr="00106AC1" w14:paraId="3C4A1A1F" w14:textId="77777777" w:rsidTr="003F5C49">
        <w:trPr>
          <w:trHeight w:val="403"/>
        </w:trPr>
        <w:tc>
          <w:tcPr>
            <w:tcW w:w="2261" w:type="dxa"/>
            <w:gridSpan w:val="2"/>
            <w:shd w:val="clear" w:color="auto" w:fill="DADFEA" w:themeFill="accent3" w:themeFillTint="33"/>
            <w:vAlign w:val="center"/>
          </w:tcPr>
          <w:p w14:paraId="487F8666" w14:textId="07B98F6C" w:rsidR="008B4804" w:rsidRDefault="008B4804" w:rsidP="00EF6960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Microchip number</w:t>
            </w:r>
          </w:p>
        </w:tc>
        <w:tc>
          <w:tcPr>
            <w:tcW w:w="8687" w:type="dxa"/>
            <w:gridSpan w:val="12"/>
            <w:shd w:val="clear" w:color="auto" w:fill="FFFFFF" w:themeFill="background1"/>
            <w:vAlign w:val="center"/>
          </w:tcPr>
          <w:p w14:paraId="3A3271F2" w14:textId="77777777" w:rsidR="008B4804" w:rsidRPr="000A4880" w:rsidRDefault="008B4804" w:rsidP="00EF6960">
            <w:pPr>
              <w:rPr>
                <w:sz w:val="20"/>
                <w:szCs w:val="18"/>
              </w:rPr>
            </w:pPr>
          </w:p>
        </w:tc>
      </w:tr>
      <w:tr w:rsidR="006B1B98" w:rsidRPr="00106AC1" w14:paraId="21FF3762" w14:textId="3632BB27" w:rsidTr="008B4804">
        <w:trPr>
          <w:trHeight w:val="417"/>
        </w:trPr>
        <w:tc>
          <w:tcPr>
            <w:tcW w:w="1170" w:type="dxa"/>
            <w:tcBorders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270B5F39" w14:textId="0958F5ED" w:rsidR="006B1B98" w:rsidRPr="000A4880" w:rsidRDefault="006B1B98" w:rsidP="00EF6960">
            <w:pPr>
              <w:pStyle w:val="Labels"/>
              <w:rPr>
                <w:b/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Species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0C659" w14:textId="58BFEDD3" w:rsidR="006B1B98" w:rsidRPr="000A4880" w:rsidRDefault="006B1B98" w:rsidP="00EF6960">
            <w:pPr>
              <w:pStyle w:val="Labels"/>
              <w:rPr>
                <w:sz w:val="20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5F740EE6" w14:textId="56BB293A" w:rsidR="006B1B98" w:rsidRPr="000A4880" w:rsidRDefault="006B1B98" w:rsidP="00EF6960">
            <w:pPr>
              <w:rPr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Breed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97DA" w14:textId="77777777" w:rsidR="006B1B98" w:rsidRPr="000A4880" w:rsidRDefault="006B1B98" w:rsidP="00EF6960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73CE1B92" w14:textId="3DF53154" w:rsidR="006B1B98" w:rsidRPr="00596A64" w:rsidRDefault="006B1B98" w:rsidP="00EF6960">
            <w:pPr>
              <w:rPr>
                <w:b/>
                <w:sz w:val="20"/>
                <w:szCs w:val="18"/>
              </w:rPr>
            </w:pPr>
            <w:r w:rsidRPr="00596A64">
              <w:rPr>
                <w:b/>
                <w:sz w:val="20"/>
                <w:szCs w:val="18"/>
              </w:rPr>
              <w:t>Sex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8C6AA" w14:textId="53C687EC" w:rsidR="006B1B98" w:rsidRPr="000A4880" w:rsidRDefault="006B1B98" w:rsidP="00EF6960">
            <w:pPr>
              <w:rPr>
                <w:sz w:val="20"/>
                <w:szCs w:val="18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DADFEA" w:themeFill="accent3" w:themeFillTint="33"/>
            <w:vAlign w:val="center"/>
          </w:tcPr>
          <w:p w14:paraId="16FC8B70" w14:textId="63C6208B" w:rsidR="006B1B98" w:rsidRPr="000952FF" w:rsidRDefault="006B1B98" w:rsidP="00EF6960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D.O.B.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429B3D" w14:textId="77777777" w:rsidR="006B1B98" w:rsidRPr="000A4880" w:rsidRDefault="006B1B98" w:rsidP="00EF6960">
            <w:pPr>
              <w:rPr>
                <w:sz w:val="20"/>
                <w:szCs w:val="18"/>
              </w:rPr>
            </w:pPr>
          </w:p>
        </w:tc>
      </w:tr>
    </w:tbl>
    <w:p w14:paraId="02FAF363" w14:textId="00E335D7" w:rsidR="00687CFB" w:rsidRDefault="00687CFB" w:rsidP="00E750E4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55"/>
        <w:gridCol w:w="1418"/>
        <w:gridCol w:w="1276"/>
        <w:gridCol w:w="737"/>
        <w:gridCol w:w="964"/>
        <w:gridCol w:w="1446"/>
        <w:gridCol w:w="1105"/>
        <w:gridCol w:w="2155"/>
      </w:tblGrid>
      <w:tr w:rsidR="006B1B98" w:rsidRPr="006B1B98" w14:paraId="54B85040" w14:textId="77777777" w:rsidTr="008B4804">
        <w:trPr>
          <w:trHeight w:val="10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C8E91F" w14:textId="666008D7" w:rsidR="006B1B98" w:rsidRPr="006B1B98" w:rsidRDefault="006B1B98" w:rsidP="008B4804">
            <w:pPr>
              <w:spacing w:after="0" w:line="240" w:lineRule="auto"/>
              <w:jc w:val="both"/>
              <w:rPr>
                <w:rFonts w:eastAsia="MS Gothic"/>
                <w:sz w:val="44"/>
                <w:szCs w:val="40"/>
                <w:vertAlign w:val="subscript"/>
              </w:rPr>
            </w:pPr>
            <w:r w:rsidRPr="006B1B98">
              <w:rPr>
                <w:sz w:val="20"/>
                <w:szCs w:val="18"/>
              </w:rPr>
              <w:t xml:space="preserve">CADAVER  </w:t>
            </w:r>
            <w:r>
              <w:rPr>
                <w:sz w:val="20"/>
                <w:szCs w:val="18"/>
              </w:rPr>
              <w:t xml:space="preserve">      </w:t>
            </w:r>
            <w:r w:rsidRPr="006B1B98">
              <w:rPr>
                <w:rFonts w:ascii="Segoe UI Symbol" w:eastAsia="MS Gothic" w:hAnsi="Segoe UI Symbol" w:cs="Segoe UI Symbol"/>
                <w:sz w:val="44"/>
                <w:szCs w:val="40"/>
                <w:vertAlign w:val="subscript"/>
              </w:rPr>
              <w:t>☐</w:t>
            </w:r>
          </w:p>
          <w:p w14:paraId="1F099F9C" w14:textId="7D409408" w:rsidR="006B1B98" w:rsidRPr="008B4804" w:rsidRDefault="006B1B98" w:rsidP="008B4804">
            <w:pPr>
              <w:spacing w:after="0" w:line="240" w:lineRule="auto"/>
              <w:jc w:val="both"/>
              <w:rPr>
                <w:rFonts w:eastAsia="MS Gothic"/>
                <w:sz w:val="44"/>
                <w:szCs w:val="40"/>
                <w:vertAlign w:val="subscript"/>
              </w:rPr>
            </w:pPr>
            <w:r w:rsidRPr="006B1B98">
              <w:rPr>
                <w:sz w:val="20"/>
                <w:szCs w:val="18"/>
              </w:rPr>
              <w:t xml:space="preserve">OTHER      </w:t>
            </w:r>
            <w:r>
              <w:rPr>
                <w:sz w:val="20"/>
                <w:szCs w:val="18"/>
              </w:rPr>
              <w:t xml:space="preserve">      </w:t>
            </w:r>
            <w:r w:rsidRPr="006B1B98">
              <w:rPr>
                <w:sz w:val="20"/>
                <w:szCs w:val="18"/>
              </w:rPr>
              <w:t xml:space="preserve"> </w:t>
            </w:r>
            <w:r w:rsidRPr="006B1B98">
              <w:rPr>
                <w:rFonts w:ascii="Segoe UI Symbol" w:eastAsia="MS Gothic" w:hAnsi="Segoe UI Symbol" w:cs="Segoe UI Symbol"/>
                <w:sz w:val="44"/>
                <w:szCs w:val="40"/>
                <w:vertAlign w:val="subscript"/>
              </w:rPr>
              <w:t>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3CE7A2" w14:textId="77777777" w:rsidR="006B1B98" w:rsidRPr="006B1B98" w:rsidRDefault="006B1B98" w:rsidP="00465E7F">
            <w:pPr>
              <w:spacing w:after="0" w:line="240" w:lineRule="auto"/>
              <w:jc w:val="both"/>
              <w:rPr>
                <w:sz w:val="20"/>
                <w:szCs w:val="18"/>
              </w:rPr>
            </w:pPr>
          </w:p>
          <w:p w14:paraId="6E8F0206" w14:textId="77777777" w:rsidR="006B1B98" w:rsidRPr="006B1B98" w:rsidRDefault="006B1B98" w:rsidP="00465E7F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6B1B98">
              <w:rPr>
                <w:sz w:val="20"/>
                <w:szCs w:val="18"/>
              </w:rPr>
              <w:t>CADAVER WEIGHT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4D87A7" w14:textId="7D49F53B" w:rsidR="006B1B98" w:rsidRPr="006B1B98" w:rsidRDefault="006B1B98" w:rsidP="00465E7F">
            <w:pPr>
              <w:spacing w:after="0" w:line="240" w:lineRule="auto"/>
              <w:jc w:val="both"/>
              <w:rPr>
                <w:rFonts w:eastAsia="MS Gothic"/>
                <w:sz w:val="44"/>
                <w:szCs w:val="40"/>
                <w:vertAlign w:val="subscript"/>
              </w:rPr>
            </w:pPr>
            <w:r w:rsidRPr="006B1B98">
              <w:rPr>
                <w:sz w:val="20"/>
                <w:szCs w:val="18"/>
              </w:rPr>
              <w:t xml:space="preserve">DIED </w:t>
            </w:r>
            <w:r w:rsidRPr="006B1B98">
              <w:rPr>
                <w:rFonts w:ascii="Segoe UI Symbol" w:eastAsia="MS Gothic" w:hAnsi="Segoe UI Symbol" w:cs="Segoe UI Symbol"/>
                <w:sz w:val="44"/>
                <w:szCs w:val="40"/>
                <w:vertAlign w:val="subscript"/>
              </w:rPr>
              <w:t>☐</w:t>
            </w:r>
            <w:r w:rsidRPr="006B1B98">
              <w:rPr>
                <w:sz w:val="20"/>
                <w:szCs w:val="18"/>
              </w:rPr>
              <w:t xml:space="preserve">        </w:t>
            </w:r>
            <w:r w:rsidRPr="006B1B98">
              <w:rPr>
                <w:sz w:val="20"/>
                <w:szCs w:val="20"/>
              </w:rPr>
              <w:t>EUTHANASED</w:t>
            </w:r>
            <w:r w:rsidRPr="006B1B98">
              <w:rPr>
                <w:sz w:val="21"/>
                <w:szCs w:val="20"/>
              </w:rPr>
              <w:t xml:space="preserve">  </w:t>
            </w:r>
            <w:r w:rsidRPr="006B1B98">
              <w:rPr>
                <w:sz w:val="20"/>
                <w:szCs w:val="18"/>
              </w:rPr>
              <w:t xml:space="preserve">   </w:t>
            </w:r>
            <w:r>
              <w:rPr>
                <w:sz w:val="20"/>
                <w:szCs w:val="18"/>
              </w:rPr>
              <w:t xml:space="preserve">   </w:t>
            </w:r>
            <w:r w:rsidRPr="006B1B98">
              <w:rPr>
                <w:rFonts w:ascii="Segoe UI Symbol" w:eastAsia="MS Gothic" w:hAnsi="Segoe UI Symbol" w:cs="Segoe UI Symbol"/>
                <w:sz w:val="44"/>
                <w:szCs w:val="40"/>
                <w:vertAlign w:val="subscript"/>
              </w:rPr>
              <w:t>☐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5A0C06" w14:textId="77777777" w:rsidR="006B1B98" w:rsidRPr="006B1B98" w:rsidRDefault="006B1B98" w:rsidP="00465E7F">
            <w:pPr>
              <w:spacing w:after="0" w:line="240" w:lineRule="auto"/>
              <w:rPr>
                <w:sz w:val="20"/>
                <w:szCs w:val="18"/>
              </w:rPr>
            </w:pPr>
          </w:p>
          <w:p w14:paraId="058C33DA" w14:textId="77777777" w:rsidR="006B1B98" w:rsidRPr="006B1B98" w:rsidRDefault="006B1B98" w:rsidP="00465E7F">
            <w:pPr>
              <w:spacing w:after="0" w:line="240" w:lineRule="auto"/>
              <w:rPr>
                <w:sz w:val="20"/>
                <w:szCs w:val="18"/>
              </w:rPr>
            </w:pPr>
            <w:r w:rsidRPr="006B1B98">
              <w:rPr>
                <w:sz w:val="20"/>
                <w:szCs w:val="18"/>
              </w:rPr>
              <w:t>DATE AND TIME OF DEATH/EUTHANASIA: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ADD45C" w14:textId="77777777" w:rsidR="006B1B98" w:rsidRPr="006B1B98" w:rsidRDefault="006B1B98" w:rsidP="00465E7F">
            <w:pPr>
              <w:spacing w:after="0" w:line="240" w:lineRule="auto"/>
              <w:jc w:val="both"/>
              <w:rPr>
                <w:sz w:val="20"/>
                <w:szCs w:val="18"/>
              </w:rPr>
            </w:pPr>
          </w:p>
          <w:p w14:paraId="1DB8C708" w14:textId="77777777" w:rsidR="006B1B98" w:rsidRPr="006B1B98" w:rsidRDefault="006B1B98" w:rsidP="00465E7F">
            <w:pPr>
              <w:spacing w:after="0" w:line="240" w:lineRule="auto"/>
              <w:jc w:val="both"/>
              <w:rPr>
                <w:sz w:val="44"/>
                <w:szCs w:val="40"/>
                <w:vertAlign w:val="subscript"/>
              </w:rPr>
            </w:pPr>
            <w:r w:rsidRPr="006B1B98">
              <w:rPr>
                <w:sz w:val="20"/>
                <w:szCs w:val="18"/>
              </w:rPr>
              <w:t>METHOD/ROUTE OF EUTHANASIA:</w:t>
            </w:r>
          </w:p>
        </w:tc>
      </w:tr>
      <w:tr w:rsidR="006B1B98" w:rsidRPr="006B1B98" w14:paraId="7EF1D60D" w14:textId="77777777" w:rsidTr="006B1B98">
        <w:trPr>
          <w:trHeight w:val="353"/>
        </w:trPr>
        <w:tc>
          <w:tcPr>
            <w:tcW w:w="4503" w:type="dxa"/>
            <w:gridSpan w:val="4"/>
            <w:shd w:val="clear" w:color="auto" w:fill="auto"/>
          </w:tcPr>
          <w:p w14:paraId="3DEB98FE" w14:textId="77777777" w:rsidR="006B1B98" w:rsidRPr="006B1B98" w:rsidRDefault="006B1B98" w:rsidP="00465E7F">
            <w:pPr>
              <w:spacing w:after="0" w:line="240" w:lineRule="auto"/>
              <w:rPr>
                <w:sz w:val="44"/>
                <w:szCs w:val="40"/>
                <w:vertAlign w:val="subscript"/>
              </w:rPr>
            </w:pPr>
            <w:r w:rsidRPr="006B1B98">
              <w:rPr>
                <w:sz w:val="20"/>
                <w:szCs w:val="18"/>
              </w:rPr>
              <w:t xml:space="preserve">GROSS NECROPSY ONLY   </w:t>
            </w:r>
            <w:r w:rsidRPr="006B1B98">
              <w:rPr>
                <w:rFonts w:ascii="Segoe UI Symbol" w:eastAsia="MS Gothic" w:hAnsi="Segoe UI Symbol" w:cs="Segoe UI Symbol"/>
                <w:sz w:val="44"/>
                <w:szCs w:val="40"/>
                <w:vertAlign w:val="subscript"/>
              </w:rPr>
              <w:t>☐</w:t>
            </w:r>
          </w:p>
        </w:tc>
        <w:tc>
          <w:tcPr>
            <w:tcW w:w="6407" w:type="dxa"/>
            <w:gridSpan w:val="5"/>
            <w:shd w:val="clear" w:color="auto" w:fill="auto"/>
          </w:tcPr>
          <w:p w14:paraId="125917C7" w14:textId="77777777" w:rsidR="006B1B98" w:rsidRPr="006B1B98" w:rsidRDefault="006B1B98" w:rsidP="00465E7F">
            <w:pPr>
              <w:spacing w:after="0" w:line="240" w:lineRule="auto"/>
              <w:rPr>
                <w:sz w:val="44"/>
                <w:szCs w:val="40"/>
                <w:vertAlign w:val="subscript"/>
              </w:rPr>
            </w:pPr>
            <w:r w:rsidRPr="006B1B98">
              <w:rPr>
                <w:sz w:val="20"/>
                <w:szCs w:val="18"/>
              </w:rPr>
              <w:t xml:space="preserve">GROSS + HISTOPATHOLOGY (UP TO 8 SLIDES)  </w:t>
            </w:r>
            <w:r w:rsidRPr="006B1B98">
              <w:rPr>
                <w:rFonts w:ascii="Segoe UI Symbol" w:eastAsia="MS Gothic" w:hAnsi="Segoe UI Symbol" w:cs="Segoe UI Symbol"/>
                <w:sz w:val="44"/>
                <w:szCs w:val="40"/>
                <w:vertAlign w:val="subscript"/>
              </w:rPr>
              <w:t>☐</w:t>
            </w:r>
          </w:p>
        </w:tc>
      </w:tr>
      <w:tr w:rsidR="006B1B98" w:rsidRPr="006B1B98" w14:paraId="07555243" w14:textId="77777777" w:rsidTr="006B1B98">
        <w:trPr>
          <w:trHeight w:val="550"/>
        </w:trPr>
        <w:tc>
          <w:tcPr>
            <w:tcW w:w="10910" w:type="dxa"/>
            <w:gridSpan w:val="9"/>
            <w:shd w:val="clear" w:color="auto" w:fill="auto"/>
          </w:tcPr>
          <w:p w14:paraId="1EADA9BC" w14:textId="77777777" w:rsidR="006B1B98" w:rsidRPr="006B1B98" w:rsidRDefault="006B1B98" w:rsidP="00465E7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B1B98">
              <w:rPr>
                <w:sz w:val="20"/>
                <w:szCs w:val="18"/>
              </w:rPr>
              <w:t xml:space="preserve">NOTE: </w:t>
            </w:r>
            <w:r w:rsidRPr="006B1B98">
              <w:rPr>
                <w:sz w:val="20"/>
                <w:szCs w:val="18"/>
                <w:u w:val="single"/>
              </w:rPr>
              <w:t>Further tests will incur additional charges</w:t>
            </w:r>
            <w:r w:rsidRPr="006B1B98">
              <w:rPr>
                <w:sz w:val="20"/>
                <w:szCs w:val="18"/>
              </w:rPr>
              <w:t xml:space="preserve"> (e.g. microbiology, PCR, toxicology, additional slides, special stains etc.) </w:t>
            </w:r>
            <w:r w:rsidRPr="006B1B98">
              <w:rPr>
                <w:sz w:val="20"/>
                <w:szCs w:val="18"/>
              </w:rPr>
              <w:br/>
              <w:t>State below any tests known in advance to be required</w:t>
            </w:r>
          </w:p>
        </w:tc>
      </w:tr>
      <w:tr w:rsidR="006B1B98" w:rsidRPr="006B1B98" w14:paraId="616CA80A" w14:textId="77777777" w:rsidTr="008B4804">
        <w:trPr>
          <w:trHeight w:val="1113"/>
        </w:trPr>
        <w:tc>
          <w:tcPr>
            <w:tcW w:w="10910" w:type="dxa"/>
            <w:gridSpan w:val="9"/>
            <w:shd w:val="clear" w:color="auto" w:fill="auto"/>
          </w:tcPr>
          <w:p w14:paraId="6F419A52" w14:textId="77777777" w:rsidR="006B1B98" w:rsidRPr="006B1B98" w:rsidRDefault="006B1B98" w:rsidP="00465E7F">
            <w:pPr>
              <w:spacing w:after="0" w:line="240" w:lineRule="auto"/>
              <w:rPr>
                <w:sz w:val="20"/>
                <w:szCs w:val="18"/>
              </w:rPr>
            </w:pPr>
            <w:r w:rsidRPr="006B1B98">
              <w:rPr>
                <w:sz w:val="20"/>
                <w:szCs w:val="18"/>
              </w:rPr>
              <w:t>CLINICAL HISTORY AND ADDITIONAL TESTS REQUIRED: (please complete on an additional sheet if necessary and attach)</w:t>
            </w:r>
          </w:p>
          <w:p w14:paraId="42CA2EA7" w14:textId="77777777" w:rsidR="006B1B98" w:rsidRPr="006B1B98" w:rsidRDefault="006B1B98" w:rsidP="00465E7F">
            <w:pPr>
              <w:tabs>
                <w:tab w:val="left" w:pos="1860"/>
              </w:tabs>
              <w:rPr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6B1B98" w:rsidRPr="006B1B98" w14:paraId="2ACE592D" w14:textId="77777777" w:rsidTr="006B1B98">
        <w:trPr>
          <w:trHeight w:val="1011"/>
        </w:trPr>
        <w:tc>
          <w:tcPr>
            <w:tcW w:w="10910" w:type="dxa"/>
            <w:gridSpan w:val="9"/>
            <w:shd w:val="clear" w:color="auto" w:fill="auto"/>
          </w:tcPr>
          <w:p w14:paraId="20776CA3" w14:textId="77777777" w:rsidR="006B1B98" w:rsidRPr="006B1B98" w:rsidRDefault="006B1B98" w:rsidP="00465E7F">
            <w:pPr>
              <w:spacing w:after="0" w:line="240" w:lineRule="auto"/>
              <w:rPr>
                <w:color w:val="FF0000"/>
                <w:sz w:val="20"/>
                <w:szCs w:val="18"/>
              </w:rPr>
            </w:pPr>
            <w:r w:rsidRPr="006B1B98">
              <w:rPr>
                <w:sz w:val="20"/>
                <w:szCs w:val="18"/>
              </w:rPr>
              <w:t xml:space="preserve">RECENT TREATMENTS AND DRUGS GIVEN: (Please include any recent cytotoxic drugs administered, chemotherapeutic and non-chemotherapeutic, including the date and dose of the last treatment as </w:t>
            </w:r>
            <w:r w:rsidRPr="006B1B98">
              <w:rPr>
                <w:sz w:val="20"/>
                <w:szCs w:val="18"/>
                <w:u w:val="single"/>
              </w:rPr>
              <w:t>recent treatment may preclude a post-mortem examination</w:t>
            </w:r>
            <w:r w:rsidRPr="006B1B98">
              <w:rPr>
                <w:sz w:val="20"/>
                <w:szCs w:val="18"/>
              </w:rPr>
              <w:t>)</w:t>
            </w:r>
            <w:r w:rsidRPr="006B1B98">
              <w:rPr>
                <w:color w:val="FF0000"/>
                <w:sz w:val="20"/>
                <w:szCs w:val="18"/>
              </w:rPr>
              <w:t xml:space="preserve"> </w:t>
            </w:r>
          </w:p>
          <w:p w14:paraId="208F7D5D" w14:textId="77777777" w:rsidR="006B1B98" w:rsidRPr="006B1B98" w:rsidRDefault="006B1B98" w:rsidP="00465E7F">
            <w:pPr>
              <w:spacing w:after="0" w:line="240" w:lineRule="auto"/>
              <w:rPr>
                <w:color w:val="FF0000"/>
                <w:sz w:val="20"/>
                <w:szCs w:val="18"/>
              </w:rPr>
            </w:pPr>
          </w:p>
          <w:p w14:paraId="3BC90B96" w14:textId="77777777" w:rsidR="006B1B98" w:rsidRPr="006B1B98" w:rsidRDefault="006B1B98" w:rsidP="00465E7F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6B1B98" w:rsidRPr="006B1B98" w14:paraId="3438FF16" w14:textId="77777777" w:rsidTr="006B1B98">
        <w:trPr>
          <w:trHeight w:val="271"/>
        </w:trPr>
        <w:tc>
          <w:tcPr>
            <w:tcW w:w="10910" w:type="dxa"/>
            <w:gridSpan w:val="9"/>
            <w:tcBorders>
              <w:bottom w:val="nil"/>
            </w:tcBorders>
            <w:shd w:val="clear" w:color="auto" w:fill="auto"/>
          </w:tcPr>
          <w:p w14:paraId="493FEB77" w14:textId="77777777" w:rsidR="006B1B98" w:rsidRPr="006B1B98" w:rsidRDefault="006B1B98" w:rsidP="00465E7F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6B1B98">
              <w:rPr>
                <w:sz w:val="20"/>
                <w:szCs w:val="18"/>
              </w:rPr>
              <w:t>OTHER AVAILABLE INFORMATION</w:t>
            </w:r>
          </w:p>
        </w:tc>
      </w:tr>
      <w:tr w:rsidR="006B1B98" w:rsidRPr="006B1B98" w14:paraId="1E544A3E" w14:textId="77777777" w:rsidTr="006B1B98">
        <w:trPr>
          <w:trHeight w:val="658"/>
        </w:trPr>
        <w:tc>
          <w:tcPr>
            <w:tcW w:w="1754" w:type="dxa"/>
            <w:tcBorders>
              <w:top w:val="nil"/>
            </w:tcBorders>
            <w:shd w:val="clear" w:color="auto" w:fill="auto"/>
          </w:tcPr>
          <w:p w14:paraId="099EB414" w14:textId="605D030B" w:rsidR="006B1B98" w:rsidRPr="006B1B98" w:rsidRDefault="006B1B98" w:rsidP="00465E7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B1B98">
              <w:rPr>
                <w:noProof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4B13F" wp14:editId="771AF60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141605</wp:posOffset>
                      </wp:positionV>
                      <wp:extent cx="152400" cy="133350"/>
                      <wp:effectExtent l="10160" t="8255" r="8890" b="1079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1073B" id="Rectangle 28" o:spid="_x0000_s1026" style="position:absolute;margin-left:28.55pt;margin-top:11.1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"/>
                  </w:pict>
                </mc:Fallback>
              </mc:AlternateContent>
            </w:r>
            <w:r w:rsidRPr="006B1B98">
              <w:rPr>
                <w:sz w:val="20"/>
                <w:szCs w:val="18"/>
              </w:rPr>
              <w:t>MICROBIOLOGY</w:t>
            </w:r>
          </w:p>
          <w:p w14:paraId="286F28E0" w14:textId="77777777" w:rsidR="006B1B98" w:rsidRPr="006B1B98" w:rsidRDefault="006B1B98" w:rsidP="00465E7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749" w:type="dxa"/>
            <w:gridSpan w:val="3"/>
            <w:tcBorders>
              <w:top w:val="nil"/>
            </w:tcBorders>
            <w:shd w:val="clear" w:color="auto" w:fill="auto"/>
          </w:tcPr>
          <w:p w14:paraId="4B7FE966" w14:textId="1417A7A3" w:rsidR="006B1B98" w:rsidRPr="006B1B98" w:rsidRDefault="006B1B98" w:rsidP="00465E7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B1B98">
              <w:rPr>
                <w:noProof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9092EF" wp14:editId="3D7D89AE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141605</wp:posOffset>
                      </wp:positionV>
                      <wp:extent cx="180975" cy="142875"/>
                      <wp:effectExtent l="10160" t="8255" r="8890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2A8B4" id="Rectangle 27" o:spid="_x0000_s1026" style="position:absolute;margin-left:48.8pt;margin-top:11.1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hD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"/>
                  </w:pict>
                </mc:Fallback>
              </mc:AlternateContent>
            </w:r>
            <w:r w:rsidRPr="006B1B98">
              <w:rPr>
                <w:sz w:val="20"/>
                <w:szCs w:val="18"/>
              </w:rPr>
              <w:t>PREVIOUS BIOPSY</w:t>
            </w:r>
          </w:p>
          <w:p w14:paraId="0529C799" w14:textId="77777777" w:rsidR="006B1B98" w:rsidRPr="006B1B98" w:rsidRDefault="006B1B98" w:rsidP="00465E7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2EDAEE62" w14:textId="4B960156" w:rsidR="006B1B98" w:rsidRPr="006B1B98" w:rsidRDefault="006B1B98" w:rsidP="00465E7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B1B98">
              <w:rPr>
                <w:noProof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619486" wp14:editId="09BA4FDA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141605</wp:posOffset>
                      </wp:positionV>
                      <wp:extent cx="180975" cy="133350"/>
                      <wp:effectExtent l="12065" t="8255" r="6985" b="107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4F270" id="Rectangle 26" o:spid="_x0000_s1026" style="position:absolute;margin-left:29.45pt;margin-top:11.1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sc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"/>
                  </w:pict>
                </mc:Fallback>
              </mc:AlternateContent>
            </w:r>
            <w:r w:rsidRPr="006B1B98">
              <w:rPr>
                <w:sz w:val="20"/>
                <w:szCs w:val="18"/>
              </w:rPr>
              <w:t>BIOCHEMISTRY</w:t>
            </w:r>
          </w:p>
          <w:p w14:paraId="1FF7E91D" w14:textId="77777777" w:rsidR="006B1B98" w:rsidRPr="006B1B98" w:rsidRDefault="006B1B98" w:rsidP="00465E7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auto"/>
          </w:tcPr>
          <w:p w14:paraId="04B6CA44" w14:textId="334405E2" w:rsidR="006B1B98" w:rsidRPr="006B1B98" w:rsidRDefault="006B1B98" w:rsidP="00465E7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B1B98">
              <w:rPr>
                <w:noProof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8B86E9" wp14:editId="39314C2C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141605</wp:posOffset>
                      </wp:positionV>
                      <wp:extent cx="142875" cy="133350"/>
                      <wp:effectExtent l="12065" t="8255" r="6985" b="1079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F47E8" id="Rectangle 25" o:spid="_x0000_s1026" style="position:absolute;margin-left:47.45pt;margin-top:11.1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cHxHw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"/>
                  </w:pict>
                </mc:Fallback>
              </mc:AlternateContent>
            </w:r>
            <w:r w:rsidRPr="006B1B98">
              <w:rPr>
                <w:sz w:val="20"/>
                <w:szCs w:val="18"/>
              </w:rPr>
              <w:t>HAEMATOLOGY.</w:t>
            </w:r>
          </w:p>
          <w:p w14:paraId="737A462D" w14:textId="77777777" w:rsidR="006B1B98" w:rsidRPr="006B1B98" w:rsidRDefault="006B1B98" w:rsidP="00465E7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14:paraId="34E32462" w14:textId="1B92D031" w:rsidR="006B1B98" w:rsidRPr="006B1B98" w:rsidRDefault="006B1B98" w:rsidP="00465E7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6B1B98">
              <w:rPr>
                <w:noProof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C37542" wp14:editId="472CC51D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141605</wp:posOffset>
                      </wp:positionV>
                      <wp:extent cx="133350" cy="133350"/>
                      <wp:effectExtent l="6350" t="8255" r="12700" b="1079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81EF8" id="Rectangle 24" o:spid="_x0000_s1026" style="position:absolute;margin-left:33.5pt;margin-top:11.1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"/>
                  </w:pict>
                </mc:Fallback>
              </mc:AlternateContent>
            </w:r>
            <w:r w:rsidRPr="006B1B98">
              <w:rPr>
                <w:sz w:val="20"/>
                <w:szCs w:val="18"/>
              </w:rPr>
              <w:t>RADIOGRAPHS</w:t>
            </w:r>
          </w:p>
          <w:p w14:paraId="08F79D25" w14:textId="77777777" w:rsidR="006B1B98" w:rsidRPr="006B1B98" w:rsidRDefault="006B1B98" w:rsidP="00465E7F">
            <w:pPr>
              <w:spacing w:after="0" w:line="240" w:lineRule="auto"/>
              <w:jc w:val="center"/>
              <w:rPr>
                <w:sz w:val="24"/>
                <w:u w:val="single"/>
                <w:vertAlign w:val="subscript"/>
              </w:rPr>
            </w:pPr>
          </w:p>
        </w:tc>
      </w:tr>
      <w:tr w:rsidR="006B1B98" w:rsidRPr="006B1B98" w14:paraId="00B3A57B" w14:textId="77777777" w:rsidTr="006B1B98">
        <w:trPr>
          <w:trHeight w:val="2776"/>
        </w:trPr>
        <w:tc>
          <w:tcPr>
            <w:tcW w:w="10910" w:type="dxa"/>
            <w:gridSpan w:val="9"/>
            <w:shd w:val="clear" w:color="auto" w:fill="auto"/>
          </w:tcPr>
          <w:p w14:paraId="22B0F009" w14:textId="10C49DB4" w:rsidR="006B1B98" w:rsidRPr="006B1B98" w:rsidRDefault="006B1B98" w:rsidP="00465E7F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6B1B98">
              <w:rPr>
                <w:b/>
                <w:sz w:val="20"/>
                <w:szCs w:val="18"/>
                <w:u w:val="single"/>
              </w:rPr>
              <w:t>CONSENT FOR POST-MORTEM EXAMINATION AND RETENTION OF TISSUES:</w:t>
            </w:r>
            <w:r w:rsidRPr="006B1B98">
              <w:rPr>
                <w:b/>
                <w:sz w:val="20"/>
                <w:szCs w:val="18"/>
              </w:rPr>
              <w:t xml:space="preserve">                                       </w:t>
            </w:r>
            <w:r w:rsidR="008B4804">
              <w:rPr>
                <w:b/>
                <w:sz w:val="20"/>
                <w:szCs w:val="18"/>
              </w:rPr>
              <w:t xml:space="preserve">                             </w:t>
            </w:r>
            <w:r w:rsidRPr="006B1B98">
              <w:rPr>
                <w:b/>
                <w:sz w:val="20"/>
                <w:szCs w:val="18"/>
              </w:rPr>
              <w:t>YES    NO</w:t>
            </w:r>
          </w:p>
          <w:p w14:paraId="78F555FE" w14:textId="3B589361" w:rsidR="006B1B98" w:rsidRPr="006B1B98" w:rsidRDefault="008B4804" w:rsidP="00465E7F">
            <w:pPr>
              <w:spacing w:after="0" w:line="240" w:lineRule="auto"/>
              <w:rPr>
                <w:b/>
                <w:sz w:val="20"/>
                <w:szCs w:val="18"/>
                <w:u w:val="single"/>
              </w:rPr>
            </w:pPr>
            <w:r w:rsidRPr="006B1B98">
              <w:rPr>
                <w:b/>
                <w:noProof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762BEE" wp14:editId="08FDE6D0">
                      <wp:simplePos x="0" y="0"/>
                      <wp:positionH relativeFrom="column">
                        <wp:posOffset>6462395</wp:posOffset>
                      </wp:positionH>
                      <wp:positionV relativeFrom="paragraph">
                        <wp:posOffset>92075</wp:posOffset>
                      </wp:positionV>
                      <wp:extent cx="161925" cy="180975"/>
                      <wp:effectExtent l="9525" t="6350" r="9525" b="127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77BC" id="Rectangle 23" o:spid="_x0000_s1026" style="position:absolute;margin-left:508.85pt;margin-top:7.25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Fg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"/>
                  </w:pict>
                </mc:Fallback>
              </mc:AlternateContent>
            </w:r>
            <w:r w:rsidRPr="006B1B98">
              <w:rPr>
                <w:b/>
                <w:noProof/>
                <w:sz w:val="20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804A31" wp14:editId="5F63B7E5">
                      <wp:simplePos x="0" y="0"/>
                      <wp:positionH relativeFrom="column">
                        <wp:posOffset>6214629</wp:posOffset>
                      </wp:positionH>
                      <wp:positionV relativeFrom="paragraph">
                        <wp:posOffset>101600</wp:posOffset>
                      </wp:positionV>
                      <wp:extent cx="161925" cy="180975"/>
                      <wp:effectExtent l="9525" t="6350" r="9525" b="1270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54A5E" id="Rectangle 22" o:spid="_x0000_s1026" style="position:absolute;margin-left:489.35pt;margin-top:8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NuHgIAAD0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"/>
                  </w:pict>
                </mc:Fallback>
              </mc:AlternateContent>
            </w:r>
          </w:p>
          <w:p w14:paraId="76F0F179" w14:textId="77777777" w:rsidR="006B1B98" w:rsidRPr="006B1B98" w:rsidRDefault="006B1B98" w:rsidP="00465E7F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6B1B98">
              <w:rPr>
                <w:b/>
                <w:sz w:val="20"/>
                <w:szCs w:val="18"/>
              </w:rPr>
              <w:t xml:space="preserve">The Owner consents to a full Post-Mortem Examination of the named animal described above </w:t>
            </w:r>
          </w:p>
          <w:p w14:paraId="146CA712" w14:textId="060D8DFD" w:rsidR="006B1B98" w:rsidRPr="006B1B98" w:rsidRDefault="008B4804" w:rsidP="00465E7F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6B1B98">
              <w:rPr>
                <w:b/>
                <w:noProof/>
                <w:sz w:val="20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AAEFAE" wp14:editId="0566FCAA">
                      <wp:simplePos x="0" y="0"/>
                      <wp:positionH relativeFrom="column">
                        <wp:posOffset>6466205</wp:posOffset>
                      </wp:positionH>
                      <wp:positionV relativeFrom="paragraph">
                        <wp:posOffset>106045</wp:posOffset>
                      </wp:positionV>
                      <wp:extent cx="161925" cy="180975"/>
                      <wp:effectExtent l="9525" t="10795" r="9525" b="825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97A61" id="Rectangle 21" o:spid="_x0000_s1026" style="position:absolute;margin-left:509.15pt;margin-top:8.35pt;width:12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V9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"/>
                  </w:pict>
                </mc:Fallback>
              </mc:AlternateContent>
            </w:r>
            <w:r w:rsidRPr="006B1B98">
              <w:rPr>
                <w:b/>
                <w:noProof/>
                <w:sz w:val="20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B98A54" wp14:editId="395823ED">
                      <wp:simplePos x="0" y="0"/>
                      <wp:positionH relativeFrom="column">
                        <wp:posOffset>6214629</wp:posOffset>
                      </wp:positionH>
                      <wp:positionV relativeFrom="paragraph">
                        <wp:posOffset>106045</wp:posOffset>
                      </wp:positionV>
                      <wp:extent cx="161925" cy="180975"/>
                      <wp:effectExtent l="9525" t="10795" r="9525" b="825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78C3C" id="Rectangle 20" o:spid="_x0000_s1026" style="position:absolute;margin-left:489.35pt;margin-top:8.35pt;width:12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dz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"/>
                  </w:pict>
                </mc:Fallback>
              </mc:AlternateContent>
            </w:r>
            <w:r w:rsidR="006B1B98" w:rsidRPr="006B1B98">
              <w:rPr>
                <w:b/>
                <w:sz w:val="20"/>
                <w:szCs w:val="18"/>
              </w:rPr>
              <w:t xml:space="preserve">         </w:t>
            </w:r>
          </w:p>
          <w:p w14:paraId="2752179C" w14:textId="77777777" w:rsidR="006B1B98" w:rsidRPr="006B1B98" w:rsidRDefault="006B1B98" w:rsidP="00465E7F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6B1B98">
              <w:rPr>
                <w:b/>
                <w:sz w:val="20"/>
                <w:szCs w:val="18"/>
              </w:rPr>
              <w:t>If histopathology/further testing is required, the Owner is aware tissues will be retained for diagnostic purposes</w:t>
            </w:r>
          </w:p>
          <w:p w14:paraId="13608CBF" w14:textId="6DC69120" w:rsidR="006B1B98" w:rsidRPr="006B1B98" w:rsidRDefault="008B4804" w:rsidP="00465E7F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6B1B98">
              <w:rPr>
                <w:b/>
                <w:noProof/>
                <w:sz w:val="20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F25C79" wp14:editId="1FA3A144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118110</wp:posOffset>
                      </wp:positionV>
                      <wp:extent cx="161925" cy="180975"/>
                      <wp:effectExtent l="9525" t="13335" r="9525" b="571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A3D6D" id="Rectangle 18" o:spid="_x0000_s1026" style="position:absolute;margin-left:490.5pt;margin-top:9.3pt;width:12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CM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"/>
                  </w:pict>
                </mc:Fallback>
              </mc:AlternateContent>
            </w:r>
            <w:r w:rsidRPr="006B1B98">
              <w:rPr>
                <w:b/>
                <w:noProof/>
                <w:sz w:val="20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FC811F" wp14:editId="2D8EB58B">
                      <wp:simplePos x="0" y="0"/>
                      <wp:positionH relativeFrom="column">
                        <wp:posOffset>6466840</wp:posOffset>
                      </wp:positionH>
                      <wp:positionV relativeFrom="paragraph">
                        <wp:posOffset>118110</wp:posOffset>
                      </wp:positionV>
                      <wp:extent cx="161925" cy="1809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18231" id="Rectangle 19" o:spid="_x0000_s1026" style="position:absolute;margin-left:509.2pt;margin-top:9.3pt;width:12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"/>
                  </w:pict>
                </mc:Fallback>
              </mc:AlternateContent>
            </w:r>
            <w:r w:rsidR="006B1B98" w:rsidRPr="006B1B98">
              <w:rPr>
                <w:rFonts w:eastAsia="MS Gothic"/>
                <w:b/>
                <w:sz w:val="44"/>
                <w:szCs w:val="40"/>
                <w:vertAlign w:val="subscript"/>
              </w:rPr>
              <w:t xml:space="preserve">   </w:t>
            </w:r>
          </w:p>
          <w:p w14:paraId="7A044364" w14:textId="77777777" w:rsidR="006B1B98" w:rsidRPr="006B1B98" w:rsidRDefault="006B1B98" w:rsidP="00465E7F">
            <w:pPr>
              <w:spacing w:after="0" w:line="240" w:lineRule="auto"/>
              <w:rPr>
                <w:sz w:val="20"/>
                <w:szCs w:val="18"/>
              </w:rPr>
            </w:pPr>
            <w:r w:rsidRPr="006B1B98">
              <w:rPr>
                <w:b/>
                <w:sz w:val="20"/>
                <w:szCs w:val="18"/>
              </w:rPr>
              <w:t xml:space="preserve">The Owner gives consent for retention of tissues for teaching/research purposes                                                                  </w:t>
            </w:r>
          </w:p>
          <w:p w14:paraId="109A4286" w14:textId="77777777" w:rsidR="006B1B98" w:rsidRPr="006B1B98" w:rsidRDefault="006B1B98" w:rsidP="00465E7F">
            <w:pPr>
              <w:spacing w:after="0" w:line="240" w:lineRule="auto"/>
              <w:rPr>
                <w:b/>
                <w:sz w:val="20"/>
                <w:szCs w:val="18"/>
                <w:u w:val="single"/>
              </w:rPr>
            </w:pPr>
          </w:p>
          <w:p w14:paraId="08F6D770" w14:textId="77777777" w:rsidR="006B1B98" w:rsidRPr="006B1B98" w:rsidRDefault="006B1B98" w:rsidP="00465E7F">
            <w:pPr>
              <w:spacing w:after="0" w:line="240" w:lineRule="auto"/>
              <w:rPr>
                <w:sz w:val="20"/>
                <w:szCs w:val="18"/>
              </w:rPr>
            </w:pPr>
            <w:r w:rsidRPr="006B1B98">
              <w:rPr>
                <w:b/>
                <w:sz w:val="20"/>
                <w:szCs w:val="18"/>
                <w:u w:val="single"/>
              </w:rPr>
              <w:t>NAME AND SIGNATURE OF SUBMITTING VETERINARY CLINICIAN:</w:t>
            </w:r>
          </w:p>
        </w:tc>
      </w:tr>
      <w:tr w:rsidR="006B1B98" w:rsidRPr="006B1B98" w14:paraId="52BE89A6" w14:textId="77777777" w:rsidTr="008B4804">
        <w:trPr>
          <w:trHeight w:val="848"/>
        </w:trPr>
        <w:tc>
          <w:tcPr>
            <w:tcW w:w="109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6DFFF3B" w14:textId="77777777" w:rsidR="006B1B98" w:rsidRPr="006B1B98" w:rsidRDefault="006B1B98" w:rsidP="00465E7F">
            <w:pPr>
              <w:spacing w:after="0" w:line="240" w:lineRule="auto"/>
              <w:rPr>
                <w:rFonts w:cs="Calibri"/>
                <w:b/>
                <w:sz w:val="32"/>
                <w:szCs w:val="28"/>
                <w:vertAlign w:val="subscript"/>
              </w:rPr>
            </w:pPr>
            <w:r w:rsidRPr="006B1B98">
              <w:rPr>
                <w:rFonts w:cs="Calibri"/>
                <w:b/>
                <w:sz w:val="32"/>
                <w:szCs w:val="28"/>
                <w:vertAlign w:val="subscript"/>
              </w:rPr>
              <w:t>ALL BODIES MUST GO FOR CREMATION AND CANNOT BE RETURNED TO OWNERS</w:t>
            </w:r>
          </w:p>
          <w:p w14:paraId="5A4F3FF8" w14:textId="1671E8B0" w:rsidR="006B1B98" w:rsidRPr="006B1B98" w:rsidRDefault="006B1B98" w:rsidP="00465E7F">
            <w:pPr>
              <w:spacing w:after="0" w:line="240" w:lineRule="auto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6B1B98">
              <w:rPr>
                <w:noProof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D28279" wp14:editId="44AC0613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36195</wp:posOffset>
                      </wp:positionV>
                      <wp:extent cx="161925" cy="180975"/>
                      <wp:effectExtent l="9525" t="7620" r="9525" b="114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53F65" id="Rectangle 17" o:spid="_x0000_s1026" style="position:absolute;margin-left:321.75pt;margin-top:2.85pt;width:12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/Q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"/>
                  </w:pict>
                </mc:Fallback>
              </mc:AlternateContent>
            </w:r>
            <w:r w:rsidRPr="006B1B98">
              <w:rPr>
                <w:noProof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E420BF" wp14:editId="2413432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45720</wp:posOffset>
                      </wp:positionV>
                      <wp:extent cx="161925" cy="180975"/>
                      <wp:effectExtent l="9525" t="7620" r="9525" b="1143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F2E74" id="Rectangle 16" o:spid="_x0000_s1026" style="position:absolute;margin-left:156pt;margin-top:3.6pt;width:12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3e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"/>
                  </w:pict>
                </mc:Fallback>
              </mc:AlternateContent>
            </w:r>
            <w:r w:rsidRPr="006B1B98">
              <w:rPr>
                <w:sz w:val="20"/>
                <w:szCs w:val="18"/>
              </w:rPr>
              <w:t xml:space="preserve">TYPE OF CREMATION:                                     </w:t>
            </w:r>
            <w:r w:rsidRPr="006B1B98">
              <w:rPr>
                <w:rFonts w:eastAsia="MS Gothic" w:cs="Calibri"/>
                <w:b/>
                <w:sz w:val="28"/>
                <w:szCs w:val="28"/>
                <w:vertAlign w:val="subscript"/>
              </w:rPr>
              <w:t xml:space="preserve">INDIVIDUAL CREMATION* </w:t>
            </w:r>
            <w:r w:rsidRPr="006B1B98">
              <w:rPr>
                <w:rFonts w:cs="Calibri"/>
                <w:b/>
                <w:sz w:val="28"/>
                <w:szCs w:val="28"/>
              </w:rPr>
              <w:t xml:space="preserve">                     </w:t>
            </w:r>
            <w:r w:rsidRPr="006B1B98">
              <w:rPr>
                <w:rFonts w:eastAsia="MS Gothic" w:cs="Calibri"/>
                <w:b/>
                <w:sz w:val="28"/>
                <w:szCs w:val="28"/>
                <w:vertAlign w:val="subscript"/>
              </w:rPr>
              <w:t xml:space="preserve">ROUTINE </w:t>
            </w:r>
            <w:r w:rsidRPr="006B1B98">
              <w:rPr>
                <w:rFonts w:cs="Calibri"/>
                <w:b/>
                <w:sz w:val="28"/>
                <w:szCs w:val="28"/>
                <w:vertAlign w:val="subscript"/>
              </w:rPr>
              <w:t>CREMATION</w:t>
            </w:r>
          </w:p>
          <w:p w14:paraId="2D55E1A7" w14:textId="77777777" w:rsidR="006B1B98" w:rsidRPr="006B1B98" w:rsidRDefault="006B1B98" w:rsidP="00465E7F">
            <w:pPr>
              <w:spacing w:after="0" w:line="240" w:lineRule="auto"/>
              <w:rPr>
                <w:rFonts w:cs="Calibri"/>
                <w:b/>
                <w:sz w:val="28"/>
                <w:szCs w:val="28"/>
                <w:vertAlign w:val="subscript"/>
              </w:rPr>
            </w:pPr>
            <w:proofErr w:type="gramStart"/>
            <w:r w:rsidRPr="006B1B98">
              <w:rPr>
                <w:rFonts w:cs="Calibri"/>
                <w:b/>
                <w:sz w:val="28"/>
                <w:szCs w:val="28"/>
                <w:vertAlign w:val="subscript"/>
              </w:rPr>
              <w:t>* Please</w:t>
            </w:r>
            <w:proofErr w:type="gramEnd"/>
            <w:r w:rsidRPr="006B1B98">
              <w:rPr>
                <w:rFonts w:cs="Calibri"/>
                <w:b/>
                <w:sz w:val="28"/>
                <w:szCs w:val="28"/>
                <w:vertAlign w:val="subscript"/>
              </w:rPr>
              <w:t xml:space="preserve"> note-submitting clinician is responsible for </w:t>
            </w:r>
            <w:proofErr w:type="spellStart"/>
            <w:r w:rsidRPr="006B1B98">
              <w:rPr>
                <w:rFonts w:cs="Calibri"/>
                <w:b/>
                <w:sz w:val="28"/>
                <w:szCs w:val="28"/>
                <w:vertAlign w:val="subscript"/>
              </w:rPr>
              <w:t>organising</w:t>
            </w:r>
            <w:proofErr w:type="spellEnd"/>
            <w:r w:rsidRPr="006B1B98">
              <w:rPr>
                <w:rFonts w:cs="Calibri"/>
                <w:b/>
                <w:sz w:val="28"/>
                <w:szCs w:val="28"/>
                <w:vertAlign w:val="subscript"/>
              </w:rPr>
              <w:t xml:space="preserve"> individual cremation once Easter Bush Pathology has reported PM results.</w:t>
            </w:r>
          </w:p>
        </w:tc>
      </w:tr>
    </w:tbl>
    <w:p w14:paraId="7E1966AB" w14:textId="353DA9CD" w:rsidR="006B1B98" w:rsidRPr="006B1B98" w:rsidRDefault="006B1B98" w:rsidP="00E750E4"/>
    <w:sectPr w:rsidR="006B1B98" w:rsidRPr="006B1B98" w:rsidSect="00E750E4">
      <w:footerReference w:type="default" r:id="rId12"/>
      <w:pgSz w:w="12240" w:h="15840"/>
      <w:pgMar w:top="360" w:right="720" w:bottom="426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B7FEB" w14:textId="77777777" w:rsidR="005348B4" w:rsidRDefault="005348B4" w:rsidP="001A0130">
      <w:pPr>
        <w:spacing w:after="0" w:line="240" w:lineRule="auto"/>
      </w:pPr>
      <w:r>
        <w:separator/>
      </w:r>
    </w:p>
  </w:endnote>
  <w:endnote w:type="continuationSeparator" w:id="0">
    <w:p w14:paraId="4B6E5B33" w14:textId="77777777" w:rsidR="005348B4" w:rsidRDefault="005348B4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9E14" w14:textId="0195E02F" w:rsidR="005E3555" w:rsidRPr="005E3555" w:rsidRDefault="005E3555" w:rsidP="005E3555">
    <w:pPr>
      <w:pStyle w:val="Footer"/>
      <w:jc w:val="center"/>
      <w:rPr>
        <w:color w:val="2A2D70"/>
        <w:sz w:val="18"/>
        <w:szCs w:val="18"/>
      </w:rPr>
    </w:pPr>
    <w:r w:rsidRPr="005E3555">
      <w:rPr>
        <w:b/>
        <w:noProof/>
        <w:color w:val="2A2D70"/>
        <w:sz w:val="18"/>
        <w:szCs w:val="18"/>
        <w:lang w:eastAsia="en-GB"/>
      </w:rPr>
      <w:t>EASTER BUSH PATHOLOGY</w:t>
    </w:r>
    <w:r w:rsidRPr="005E3555">
      <w:rPr>
        <w:noProof/>
        <w:color w:val="2A2D70"/>
        <w:sz w:val="18"/>
        <w:szCs w:val="18"/>
        <w:lang w:eastAsia="en-GB"/>
      </w:rPr>
      <w:t xml:space="preserve"> | </w:t>
    </w:r>
    <w:r w:rsidRPr="005E3555">
      <w:rPr>
        <w:b/>
        <w:noProof/>
        <w:color w:val="2A2D70"/>
        <w:sz w:val="18"/>
        <w:szCs w:val="18"/>
        <w:lang w:eastAsia="en-GB"/>
      </w:rPr>
      <w:t xml:space="preserve">THE </w:t>
    </w:r>
    <w:r w:rsidRPr="005E3555">
      <w:rPr>
        <w:b/>
        <w:color w:val="2A2D70"/>
        <w:sz w:val="18"/>
        <w:szCs w:val="18"/>
      </w:rPr>
      <w:t>ROYAL (DICK) SCHOOL OF VETERINARY STUDIES</w:t>
    </w:r>
    <w:r w:rsidRPr="005E3555">
      <w:rPr>
        <w:color w:val="2A2D70"/>
        <w:sz w:val="18"/>
        <w:szCs w:val="18"/>
      </w:rPr>
      <w:t xml:space="preserve"> </w:t>
    </w:r>
  </w:p>
  <w:p w14:paraId="0D7223E9" w14:textId="77777777" w:rsidR="005E3555" w:rsidRPr="005E3555" w:rsidRDefault="005E3555" w:rsidP="005E3555">
    <w:pPr>
      <w:pStyle w:val="Footer"/>
      <w:jc w:val="center"/>
      <w:rPr>
        <w:b/>
        <w:color w:val="2A2D70"/>
        <w:sz w:val="18"/>
        <w:szCs w:val="18"/>
      </w:rPr>
    </w:pPr>
    <w:r w:rsidRPr="005E3555">
      <w:rPr>
        <w:b/>
        <w:color w:val="2A2D70"/>
        <w:sz w:val="18"/>
        <w:szCs w:val="18"/>
      </w:rPr>
      <w:t>UNIVERSITY OF EDINBURGH</w:t>
    </w:r>
    <w:r w:rsidRPr="005E3555">
      <w:rPr>
        <w:color w:val="2A2D70"/>
        <w:sz w:val="18"/>
        <w:szCs w:val="18"/>
      </w:rPr>
      <w:t xml:space="preserve"> | </w:t>
    </w:r>
    <w:r w:rsidRPr="005E3555">
      <w:rPr>
        <w:b/>
        <w:color w:val="2A2D70"/>
        <w:sz w:val="18"/>
        <w:szCs w:val="18"/>
      </w:rPr>
      <w:t>EASTER BUSH CAMPUS</w:t>
    </w:r>
    <w:r w:rsidRPr="005E3555">
      <w:rPr>
        <w:color w:val="2A2D70"/>
        <w:sz w:val="18"/>
        <w:szCs w:val="18"/>
      </w:rPr>
      <w:t xml:space="preserve"> | </w:t>
    </w:r>
    <w:r w:rsidRPr="005E3555">
      <w:rPr>
        <w:b/>
        <w:color w:val="2A2D70"/>
        <w:sz w:val="18"/>
        <w:szCs w:val="18"/>
      </w:rPr>
      <w:t>MIDLOTHIAN EH25 9RG</w:t>
    </w:r>
  </w:p>
  <w:p w14:paraId="61CA29AA" w14:textId="50526F83" w:rsidR="005E3555" w:rsidRPr="005E3555" w:rsidRDefault="005E3555" w:rsidP="00E750E4">
    <w:pPr>
      <w:pStyle w:val="Footer"/>
      <w:jc w:val="center"/>
      <w:rPr>
        <w:color w:val="2A2D70"/>
        <w:sz w:val="18"/>
        <w:szCs w:val="18"/>
      </w:rPr>
    </w:pPr>
    <w:r w:rsidRPr="005E3555">
      <w:rPr>
        <w:color w:val="2A2D70"/>
        <w:sz w:val="18"/>
        <w:szCs w:val="18"/>
      </w:rPr>
      <w:t>Tel</w:t>
    </w:r>
    <w:r w:rsidRPr="005E3555">
      <w:rPr>
        <w:b/>
        <w:color w:val="2A2D70"/>
        <w:sz w:val="18"/>
        <w:szCs w:val="18"/>
      </w:rPr>
      <w:t xml:space="preserve"> 0131 651 7458 </w:t>
    </w:r>
    <w:r w:rsidRPr="005E3555">
      <w:rPr>
        <w:color w:val="2A2D70"/>
        <w:sz w:val="18"/>
        <w:szCs w:val="18"/>
      </w:rPr>
      <w:t>Email</w:t>
    </w:r>
    <w:r w:rsidRPr="005E3555">
      <w:rPr>
        <w:b/>
        <w:color w:val="2A2D70"/>
        <w:sz w:val="18"/>
        <w:szCs w:val="18"/>
      </w:rPr>
      <w:t xml:space="preserve"> ebp.enquiries@ed.ac.uk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509C2" w14:textId="77777777" w:rsidR="005348B4" w:rsidRDefault="005348B4" w:rsidP="001A0130">
      <w:pPr>
        <w:spacing w:after="0" w:line="240" w:lineRule="auto"/>
      </w:pPr>
      <w:r>
        <w:separator/>
      </w:r>
    </w:p>
  </w:footnote>
  <w:footnote w:type="continuationSeparator" w:id="0">
    <w:p w14:paraId="3FEE7FD4" w14:textId="77777777" w:rsidR="005348B4" w:rsidRDefault="005348B4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859F0"/>
    <w:rsid w:val="000952FF"/>
    <w:rsid w:val="000A4880"/>
    <w:rsid w:val="000C7357"/>
    <w:rsid w:val="000E4DF3"/>
    <w:rsid w:val="00106AC1"/>
    <w:rsid w:val="001A0130"/>
    <w:rsid w:val="00232876"/>
    <w:rsid w:val="00267116"/>
    <w:rsid w:val="002F58E0"/>
    <w:rsid w:val="003205A3"/>
    <w:rsid w:val="00355DEE"/>
    <w:rsid w:val="00363F1C"/>
    <w:rsid w:val="00363F64"/>
    <w:rsid w:val="00382D49"/>
    <w:rsid w:val="003B49EC"/>
    <w:rsid w:val="003D55FB"/>
    <w:rsid w:val="003D7F09"/>
    <w:rsid w:val="00402433"/>
    <w:rsid w:val="0048731F"/>
    <w:rsid w:val="004A070E"/>
    <w:rsid w:val="004B47A9"/>
    <w:rsid w:val="004F0368"/>
    <w:rsid w:val="005157F8"/>
    <w:rsid w:val="005348B4"/>
    <w:rsid w:val="00546C88"/>
    <w:rsid w:val="00570C2B"/>
    <w:rsid w:val="00596A64"/>
    <w:rsid w:val="005A20B8"/>
    <w:rsid w:val="005B1D02"/>
    <w:rsid w:val="005E3555"/>
    <w:rsid w:val="005E6FA8"/>
    <w:rsid w:val="006310E9"/>
    <w:rsid w:val="006662D2"/>
    <w:rsid w:val="00675AF0"/>
    <w:rsid w:val="006872F1"/>
    <w:rsid w:val="00687CFB"/>
    <w:rsid w:val="00696B6E"/>
    <w:rsid w:val="006A5F0E"/>
    <w:rsid w:val="006B1B98"/>
    <w:rsid w:val="006B234C"/>
    <w:rsid w:val="006B32D5"/>
    <w:rsid w:val="006C28FD"/>
    <w:rsid w:val="007379AF"/>
    <w:rsid w:val="007718C6"/>
    <w:rsid w:val="007918BD"/>
    <w:rsid w:val="008045C5"/>
    <w:rsid w:val="0080465A"/>
    <w:rsid w:val="00835F7E"/>
    <w:rsid w:val="008570DE"/>
    <w:rsid w:val="00866BB6"/>
    <w:rsid w:val="00872D54"/>
    <w:rsid w:val="00891836"/>
    <w:rsid w:val="00897256"/>
    <w:rsid w:val="008B4804"/>
    <w:rsid w:val="009A7EE7"/>
    <w:rsid w:val="009C5B6D"/>
    <w:rsid w:val="009E70CA"/>
    <w:rsid w:val="00A859F0"/>
    <w:rsid w:val="00AD35AC"/>
    <w:rsid w:val="00BA1619"/>
    <w:rsid w:val="00BA66C3"/>
    <w:rsid w:val="00BB108F"/>
    <w:rsid w:val="00BD64BF"/>
    <w:rsid w:val="00C06E11"/>
    <w:rsid w:val="00CB16D2"/>
    <w:rsid w:val="00CD05DC"/>
    <w:rsid w:val="00CD5B0D"/>
    <w:rsid w:val="00CD67F3"/>
    <w:rsid w:val="00D96E2F"/>
    <w:rsid w:val="00DB3723"/>
    <w:rsid w:val="00DC1831"/>
    <w:rsid w:val="00E1038A"/>
    <w:rsid w:val="00E3286D"/>
    <w:rsid w:val="00E413DD"/>
    <w:rsid w:val="00E750E4"/>
    <w:rsid w:val="00EF6960"/>
    <w:rsid w:val="00F170FE"/>
    <w:rsid w:val="00F40180"/>
    <w:rsid w:val="00F53FDC"/>
    <w:rsid w:val="00F832FF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7D0FA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%20Simpson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71af3243-3dd4-4a8d-8c0d-dd76da1f02a5"/>
    <ds:schemaRef ds:uri="http://schemas.microsoft.com/office/2006/documentManagement/types"/>
    <ds:schemaRef ds:uri="http://purl.org/dc/elements/1.1/"/>
    <ds:schemaRef ds:uri="16c05727-aa75-4e4a-9b5f-8a80a11658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8D0982-C8BA-44BE-8D3E-8AAE9F92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2022-09-02T11:01:00Z</dcterms:created>
  <dcterms:modified xsi:type="dcterms:W3CDTF">2022-09-02T11:27:00Z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