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8FC50" w14:textId="2165DC7B" w:rsidR="00F52BD4" w:rsidRDefault="00DA0F09" w:rsidP="00110EB7">
      <w:pPr>
        <w:ind w:left="3402"/>
      </w:pPr>
      <w:r>
        <w:rPr>
          <w:noProof/>
          <w:lang w:eastAsia="en-GB"/>
        </w:rPr>
        <w:drawing>
          <wp:anchor distT="0" distB="0" distL="114300" distR="114300" simplePos="0" relativeHeight="251699200" behindDoc="1" locked="0" layoutInCell="1" allowOverlap="0" wp14:anchorId="4233D8CE" wp14:editId="60DE0546">
            <wp:simplePos x="0" y="0"/>
            <wp:positionH relativeFrom="column">
              <wp:posOffset>-1958</wp:posOffset>
            </wp:positionH>
            <wp:positionV relativeFrom="page">
              <wp:posOffset>151130</wp:posOffset>
            </wp:positionV>
            <wp:extent cx="2707200" cy="331200"/>
            <wp:effectExtent l="0" t="0" r="0" b="0"/>
            <wp:wrapNone/>
            <wp:docPr id="26" name="Picture 26"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A picture containing logo&#10;&#10;Description automatically generated"/>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707200" cy="331200"/>
                    </a:xfrm>
                    <a:prstGeom prst="rect">
                      <a:avLst/>
                    </a:prstGeom>
                  </pic:spPr>
                </pic:pic>
              </a:graphicData>
            </a:graphic>
            <wp14:sizeRelH relativeFrom="margin">
              <wp14:pctWidth>0</wp14:pctWidth>
            </wp14:sizeRelH>
            <wp14:sizeRelV relativeFrom="margin">
              <wp14:pctHeight>0</wp14:pctHeight>
            </wp14:sizeRelV>
          </wp:anchor>
        </w:drawing>
      </w:r>
    </w:p>
    <w:p w14:paraId="694478EE" w14:textId="55B18CDA" w:rsidR="00F52BD4" w:rsidRDefault="00F52BD4" w:rsidP="00110EB7">
      <w:pPr>
        <w:ind w:left="3402"/>
      </w:pPr>
    </w:p>
    <w:p w14:paraId="02E023A6" w14:textId="5BCDEC69" w:rsidR="00F52BD4" w:rsidRDefault="00F52BD4" w:rsidP="00110EB7">
      <w:pPr>
        <w:ind w:left="3402"/>
      </w:pPr>
    </w:p>
    <w:p w14:paraId="5A8B4D8E" w14:textId="57DDDC53" w:rsidR="00F52BD4" w:rsidRDefault="00CA1ADE" w:rsidP="000721CC">
      <w:pPr>
        <w:ind w:leftChars="100" w:left="240"/>
        <w:jc w:val="center"/>
        <w:rPr>
          <w:rFonts w:cstheme="minorHAnsi"/>
          <w:color w:val="000000" w:themeColor="text1"/>
          <w:u w:val="single"/>
        </w:rPr>
      </w:pPr>
      <w:r w:rsidRPr="002E2CB8">
        <w:rPr>
          <w:rFonts w:cstheme="minorHAnsi"/>
          <w:color w:val="000000" w:themeColor="text1"/>
          <w:sz w:val="28"/>
          <w:szCs w:val="28"/>
          <w:u w:val="single"/>
        </w:rPr>
        <w:t>Salvesen Mi</w:t>
      </w:r>
      <w:r>
        <w:rPr>
          <w:rFonts w:cstheme="minorHAnsi"/>
          <w:color w:val="000000" w:themeColor="text1"/>
          <w:sz w:val="28"/>
          <w:szCs w:val="28"/>
          <w:u w:val="single"/>
        </w:rPr>
        <w:t>ndroom Policy Briefing, number 6</w:t>
      </w:r>
      <w:r w:rsidRPr="002E2CB8">
        <w:rPr>
          <w:rFonts w:cstheme="minorHAnsi"/>
          <w:color w:val="000000" w:themeColor="text1"/>
          <w:sz w:val="28"/>
          <w:szCs w:val="28"/>
          <w:u w:val="single"/>
        </w:rPr>
        <w:t>, April 2021 – plain text version</w:t>
      </w:r>
    </w:p>
    <w:p w14:paraId="755A39BC" w14:textId="77777777" w:rsidR="000721CC" w:rsidRPr="000721CC" w:rsidRDefault="000721CC" w:rsidP="000721CC">
      <w:pPr>
        <w:ind w:leftChars="100" w:left="240"/>
        <w:jc w:val="center"/>
        <w:rPr>
          <w:rFonts w:cstheme="minorHAnsi"/>
          <w:color w:val="000000" w:themeColor="text1"/>
          <w:u w:val="single"/>
        </w:rPr>
      </w:pPr>
    </w:p>
    <w:p w14:paraId="07C23E7E" w14:textId="77777777" w:rsidR="00CA1ADE" w:rsidRPr="000721CC" w:rsidRDefault="00CA1ADE" w:rsidP="00CA1ADE">
      <w:pPr>
        <w:ind w:left="567"/>
        <w:jc w:val="center"/>
        <w:rPr>
          <w:rFonts w:cstheme="minorHAnsi"/>
          <w:b/>
          <w:sz w:val="28"/>
          <w:lang w:val="en-CA"/>
        </w:rPr>
      </w:pPr>
      <w:r w:rsidRPr="000721CC">
        <w:rPr>
          <w:rFonts w:cstheme="minorHAnsi"/>
          <w:b/>
          <w:sz w:val="28"/>
          <w:lang w:val="en-CA"/>
        </w:rPr>
        <w:t>Autistic communication and peer engagement</w:t>
      </w:r>
    </w:p>
    <w:p w14:paraId="67AA5AE2" w14:textId="6EEEF564" w:rsidR="00CA1ADE" w:rsidRPr="000721CC" w:rsidRDefault="00CA1ADE" w:rsidP="00CA1ADE">
      <w:pPr>
        <w:ind w:left="567"/>
        <w:rPr>
          <w:rFonts w:cstheme="minorHAnsi"/>
          <w:sz w:val="22"/>
        </w:rPr>
      </w:pPr>
    </w:p>
    <w:p w14:paraId="7AA1E2D6" w14:textId="77777777" w:rsidR="00CA1ADE" w:rsidRPr="000721CC" w:rsidRDefault="00CA1ADE" w:rsidP="00CA1ADE">
      <w:pPr>
        <w:ind w:left="567"/>
        <w:rPr>
          <w:rFonts w:cstheme="minorHAnsi"/>
          <w:b/>
          <w:bCs/>
        </w:rPr>
      </w:pPr>
      <w:r w:rsidRPr="000721CC">
        <w:rPr>
          <w:rFonts w:cstheme="minorHAnsi"/>
          <w:b/>
          <w:bCs/>
        </w:rPr>
        <w:t>What We Found</w:t>
      </w:r>
    </w:p>
    <w:p w14:paraId="1247CE4D" w14:textId="77777777" w:rsidR="00CA1ADE" w:rsidRPr="000721CC" w:rsidRDefault="00CA1ADE" w:rsidP="00CA1ADE">
      <w:pPr>
        <w:ind w:left="567"/>
        <w:rPr>
          <w:rFonts w:cstheme="minorHAnsi"/>
          <w:i/>
          <w:iCs/>
        </w:rPr>
      </w:pPr>
      <w:r w:rsidRPr="000721CC">
        <w:rPr>
          <w:rFonts w:cstheme="minorHAnsi"/>
          <w:i/>
          <w:iCs/>
        </w:rPr>
        <w:t xml:space="preserve">Autistic people share information with other autistic people as well as non-autistic people do with other non-autistic people. </w:t>
      </w:r>
    </w:p>
    <w:p w14:paraId="6048E34E" w14:textId="77777777" w:rsidR="00CA1ADE" w:rsidRPr="000721CC" w:rsidRDefault="00CA1ADE" w:rsidP="00CA1ADE">
      <w:pPr>
        <w:ind w:left="567"/>
        <w:rPr>
          <w:rFonts w:cstheme="minorHAnsi"/>
        </w:rPr>
      </w:pPr>
    </w:p>
    <w:p w14:paraId="568AA8D1" w14:textId="62EBBDBF" w:rsidR="00CB7C27" w:rsidRPr="000721CC" w:rsidRDefault="00B3676F" w:rsidP="00CA1ADE">
      <w:pPr>
        <w:ind w:left="567"/>
        <w:rPr>
          <w:rFonts w:cstheme="minorHAnsi"/>
        </w:rPr>
      </w:pPr>
      <w:r w:rsidRPr="000721CC">
        <w:rPr>
          <w:rFonts w:cstheme="minorHAnsi"/>
        </w:rPr>
        <w:t>We found that autistic people share information with other autistic people as well as non-autistic people do with other non-autistic people. However, when there are mixed groups of autistic and non-autistic people, much less information is shared</w:t>
      </w:r>
      <w:r w:rsidR="0020770C" w:rsidRPr="000721CC">
        <w:rPr>
          <w:rFonts w:cstheme="minorHAnsi"/>
          <w:vertAlign w:val="superscript"/>
        </w:rPr>
        <w:t>1</w:t>
      </w:r>
      <w:r w:rsidRPr="000721CC">
        <w:rPr>
          <w:rFonts w:cstheme="minorHAnsi"/>
        </w:rPr>
        <w:t xml:space="preserve">. </w:t>
      </w:r>
    </w:p>
    <w:p w14:paraId="333B43D5" w14:textId="0D024567" w:rsidR="00CB7C27" w:rsidRPr="000721CC" w:rsidRDefault="00CB7C27" w:rsidP="00CA1ADE">
      <w:pPr>
        <w:ind w:left="567"/>
        <w:rPr>
          <w:rFonts w:cstheme="minorHAnsi"/>
        </w:rPr>
      </w:pPr>
    </w:p>
    <w:p w14:paraId="400BF68B" w14:textId="17A731D0" w:rsidR="00B3676F" w:rsidRPr="000721CC" w:rsidRDefault="00B3676F" w:rsidP="00CA1ADE">
      <w:pPr>
        <w:ind w:left="567"/>
        <w:rPr>
          <w:rFonts w:cstheme="minorHAnsi"/>
        </w:rPr>
      </w:pPr>
      <w:r w:rsidRPr="000721CC">
        <w:rPr>
          <w:rFonts w:cstheme="minorHAnsi"/>
        </w:rPr>
        <w:t>We also found that autistic people feel more comfortable around other autistic people than around non-autistic people</w:t>
      </w:r>
      <w:r w:rsidR="0020770C" w:rsidRPr="000721CC">
        <w:rPr>
          <w:rFonts w:cstheme="minorHAnsi"/>
          <w:vertAlign w:val="superscript"/>
        </w:rPr>
        <w:t>2</w:t>
      </w:r>
      <w:r w:rsidRPr="000721CC">
        <w:rPr>
          <w:rFonts w:cstheme="minorHAnsi"/>
        </w:rPr>
        <w:t xml:space="preserve">. </w:t>
      </w:r>
    </w:p>
    <w:p w14:paraId="6993B9B7" w14:textId="552EADED" w:rsidR="00B3676F" w:rsidRPr="000721CC" w:rsidRDefault="00B3676F" w:rsidP="00CA1ADE">
      <w:pPr>
        <w:ind w:left="567"/>
        <w:rPr>
          <w:rFonts w:cstheme="minorHAnsi"/>
          <w:sz w:val="20"/>
          <w:szCs w:val="20"/>
        </w:rPr>
      </w:pPr>
    </w:p>
    <w:p w14:paraId="710B6F4D" w14:textId="1B6FD2CD" w:rsidR="00B3676F" w:rsidRPr="000721CC" w:rsidRDefault="00B3676F" w:rsidP="00CA1ADE">
      <w:pPr>
        <w:ind w:left="567"/>
        <w:rPr>
          <w:rFonts w:cstheme="minorHAnsi"/>
        </w:rPr>
      </w:pPr>
      <w:r w:rsidRPr="000721CC">
        <w:rPr>
          <w:rFonts w:cstheme="minorHAnsi"/>
        </w:rPr>
        <w:t xml:space="preserve">This finding is important as it shows that autistic people have the skills to share information well with one another and experience good rapport, and that there are selective problems when autistic and non-autistic people are interacting. </w:t>
      </w:r>
    </w:p>
    <w:p w14:paraId="0B167FA8" w14:textId="37159295" w:rsidR="00013DB7" w:rsidRPr="000721CC" w:rsidRDefault="00013DB7" w:rsidP="00CA1ADE">
      <w:pPr>
        <w:ind w:left="567"/>
        <w:rPr>
          <w:rFonts w:cstheme="minorHAnsi"/>
        </w:rPr>
      </w:pPr>
    </w:p>
    <w:p w14:paraId="33F0426B" w14:textId="77777777" w:rsidR="00CA1ADE" w:rsidRPr="000721CC" w:rsidRDefault="00CA1ADE" w:rsidP="00CA1ADE">
      <w:pPr>
        <w:ind w:left="567"/>
        <w:rPr>
          <w:rFonts w:cstheme="minorHAnsi"/>
          <w:b/>
          <w:bCs/>
        </w:rPr>
      </w:pPr>
      <w:r w:rsidRPr="000721CC">
        <w:rPr>
          <w:rFonts w:cstheme="minorHAnsi"/>
          <w:b/>
          <w:bCs/>
        </w:rPr>
        <w:t>What We Suggest</w:t>
      </w:r>
    </w:p>
    <w:p w14:paraId="219925EF" w14:textId="77777777" w:rsidR="00CA1ADE" w:rsidRPr="000721CC" w:rsidRDefault="00CA1ADE" w:rsidP="00CA1ADE">
      <w:pPr>
        <w:ind w:left="567"/>
        <w:rPr>
          <w:rFonts w:cstheme="minorHAnsi"/>
          <w:i/>
          <w:iCs/>
        </w:rPr>
      </w:pPr>
      <w:r w:rsidRPr="000721CC">
        <w:rPr>
          <w:rFonts w:cstheme="minorHAnsi"/>
          <w:i/>
          <w:iCs/>
        </w:rPr>
        <w:t xml:space="preserve">Autistic people might benefit from the chance to spend time with other autistic people. Peer support and mentoring models might be a good way to achieve this.  </w:t>
      </w:r>
    </w:p>
    <w:p w14:paraId="19EDEF08" w14:textId="6DADD35F" w:rsidR="00105C1E" w:rsidRPr="000721CC" w:rsidRDefault="00105C1E" w:rsidP="00CA1ADE">
      <w:pPr>
        <w:ind w:left="567"/>
        <w:rPr>
          <w:rFonts w:cstheme="minorHAnsi"/>
          <w:i/>
          <w:iCs/>
        </w:rPr>
      </w:pPr>
    </w:p>
    <w:p w14:paraId="164A9531" w14:textId="2D36FEFB" w:rsidR="0082757C" w:rsidRPr="000721CC" w:rsidRDefault="00105C1E" w:rsidP="00CA1ADE">
      <w:pPr>
        <w:ind w:left="567"/>
        <w:rPr>
          <w:rFonts w:cstheme="minorHAnsi"/>
          <w:iCs/>
        </w:rPr>
      </w:pPr>
      <w:r w:rsidRPr="000721CC">
        <w:rPr>
          <w:rFonts w:cstheme="minorHAnsi"/>
          <w:iCs/>
        </w:rPr>
        <w:t xml:space="preserve">The number of autistic pupils in mainstream school is increasing, however the successful inclusion of autistic children in mainstream school is a complex process. Autistic </w:t>
      </w:r>
      <w:r w:rsidR="00FF6B5C" w:rsidRPr="000721CC">
        <w:rPr>
          <w:rFonts w:cstheme="minorHAnsi"/>
          <w:iCs/>
        </w:rPr>
        <w:t>children are at a high risk of negative outcomes: many experience low levels of peer social support, high levels of bullying, and feel disconnected from their school community. This, in turn, may negatively impact their educational engagement.</w:t>
      </w:r>
    </w:p>
    <w:p w14:paraId="6A21BE53" w14:textId="2B8F5730" w:rsidR="00CB7C27" w:rsidRPr="000721CC" w:rsidRDefault="00CB7C27" w:rsidP="00CA1ADE">
      <w:pPr>
        <w:ind w:left="567"/>
        <w:rPr>
          <w:rFonts w:cstheme="minorHAnsi"/>
          <w:iCs/>
        </w:rPr>
      </w:pPr>
    </w:p>
    <w:p w14:paraId="3A8619FF" w14:textId="0352D2E7" w:rsidR="00CB7C27" w:rsidRPr="000721CC" w:rsidRDefault="00CB7C27" w:rsidP="00CA1ADE">
      <w:pPr>
        <w:ind w:left="567"/>
        <w:rPr>
          <w:rFonts w:cstheme="minorHAnsi"/>
          <w:iCs/>
        </w:rPr>
      </w:pPr>
      <w:r w:rsidRPr="000721CC">
        <w:rPr>
          <w:rFonts w:cstheme="minorHAnsi"/>
          <w:iCs/>
        </w:rPr>
        <w:t xml:space="preserve">Our data suggest that one solution to these problems might be to create more opportunities for autistic young people to be together. </w:t>
      </w:r>
    </w:p>
    <w:p w14:paraId="29BF6288" w14:textId="77777777" w:rsidR="00CB7C27" w:rsidRPr="000721CC" w:rsidRDefault="00CB7C27" w:rsidP="00CA1ADE">
      <w:pPr>
        <w:ind w:left="567"/>
        <w:rPr>
          <w:rFonts w:cstheme="minorHAnsi"/>
          <w:iCs/>
        </w:rPr>
      </w:pPr>
    </w:p>
    <w:p w14:paraId="6D5D16E7" w14:textId="70D60B97" w:rsidR="00CB7C27" w:rsidRPr="000721CC" w:rsidRDefault="00CB7C27" w:rsidP="00CA1ADE">
      <w:pPr>
        <w:ind w:left="567"/>
        <w:rPr>
          <w:rFonts w:cstheme="minorHAnsi"/>
          <w:iCs/>
        </w:rPr>
      </w:pPr>
      <w:r w:rsidRPr="000721CC">
        <w:rPr>
          <w:rFonts w:cstheme="minorHAnsi"/>
          <w:iCs/>
        </w:rPr>
        <w:t xml:space="preserve">The Salvesen Mindroom Research Centre has funded an exciting new research project to design and evaluate a neurodiversity-informed peer support model for use in mainstream secondary schools, drawing on models already developed by the LGBTQ+ community and working with neurodivergent young people. It is intended to nurture a positive outlook on neurodivergent identity, a sense of belonging and self-advocacy skills. This model will be trialled in three schools, and results are expected in 2023. </w:t>
      </w:r>
    </w:p>
    <w:p w14:paraId="0D50DAFF" w14:textId="43544213" w:rsidR="00CB7C27" w:rsidRPr="000721CC" w:rsidRDefault="00CB7C27" w:rsidP="00CA1ADE">
      <w:pPr>
        <w:ind w:left="567"/>
        <w:rPr>
          <w:rFonts w:cstheme="minorHAnsi"/>
          <w:iCs/>
        </w:rPr>
      </w:pPr>
    </w:p>
    <w:p w14:paraId="7C5D406B" w14:textId="63D74603" w:rsidR="000721CC" w:rsidRPr="000721CC" w:rsidRDefault="00CB7C27" w:rsidP="000721CC">
      <w:pPr>
        <w:ind w:left="567"/>
        <w:rPr>
          <w:rFonts w:cstheme="minorHAnsi"/>
          <w:iCs/>
        </w:rPr>
      </w:pPr>
      <w:r w:rsidRPr="000721CC">
        <w:rPr>
          <w:rFonts w:cstheme="minorHAnsi"/>
          <w:iCs/>
        </w:rPr>
        <w:t>In the meantime, schools wanting to provide support to their</w:t>
      </w:r>
      <w:r w:rsidR="000721CC" w:rsidRPr="000721CC">
        <w:rPr>
          <w:rFonts w:cstheme="minorHAnsi"/>
          <w:iCs/>
        </w:rPr>
        <w:t xml:space="preserve"> autistic pupils might consider:</w:t>
      </w:r>
    </w:p>
    <w:p w14:paraId="003B5D4F" w14:textId="77777777" w:rsidR="000721CC" w:rsidRPr="000721CC" w:rsidRDefault="000721CC" w:rsidP="000721CC">
      <w:pPr>
        <w:ind w:left="567"/>
        <w:rPr>
          <w:rFonts w:cstheme="minorHAnsi"/>
          <w:iCs/>
        </w:rPr>
      </w:pPr>
    </w:p>
    <w:p w14:paraId="5840449E" w14:textId="207D4135" w:rsidR="00CB7C27" w:rsidRPr="000721CC" w:rsidRDefault="00CB7C27" w:rsidP="000721CC">
      <w:pPr>
        <w:pStyle w:val="ListParagraph"/>
        <w:numPr>
          <w:ilvl w:val="0"/>
          <w:numId w:val="5"/>
        </w:numPr>
        <w:rPr>
          <w:rFonts w:cstheme="minorHAnsi"/>
          <w:iCs/>
        </w:rPr>
      </w:pPr>
      <w:r w:rsidRPr="000721CC">
        <w:rPr>
          <w:rFonts w:cstheme="minorHAnsi"/>
          <w:iCs/>
        </w:rPr>
        <w:t>a book or film club exploring stories of neurodiversity</w:t>
      </w:r>
    </w:p>
    <w:p w14:paraId="12C573D0" w14:textId="05157D80" w:rsidR="00CB7C27" w:rsidRPr="000721CC" w:rsidRDefault="00CB7C27" w:rsidP="000721CC">
      <w:pPr>
        <w:pStyle w:val="ListParagraph"/>
        <w:numPr>
          <w:ilvl w:val="0"/>
          <w:numId w:val="5"/>
        </w:numPr>
        <w:rPr>
          <w:rFonts w:cstheme="minorHAnsi"/>
        </w:rPr>
      </w:pPr>
      <w:r w:rsidRPr="000721CC">
        <w:rPr>
          <w:rFonts w:cstheme="minorHAnsi"/>
        </w:rPr>
        <w:t>placing multiple autistic young people in the same class at intake</w:t>
      </w:r>
    </w:p>
    <w:p w14:paraId="247C589D" w14:textId="3ADC0E48" w:rsidR="00CB7C27" w:rsidRPr="000721CC" w:rsidRDefault="00CB7C27" w:rsidP="000721CC">
      <w:pPr>
        <w:pStyle w:val="ListParagraph"/>
        <w:numPr>
          <w:ilvl w:val="0"/>
          <w:numId w:val="5"/>
        </w:numPr>
        <w:rPr>
          <w:rFonts w:cstheme="minorHAnsi"/>
        </w:rPr>
      </w:pPr>
      <w:r w:rsidRPr="000721CC">
        <w:rPr>
          <w:rFonts w:cstheme="minorHAnsi"/>
        </w:rPr>
        <w:t>leadership of new innovations by autistic teachers</w:t>
      </w:r>
      <w:r w:rsidR="006758C2" w:rsidRPr="000721CC">
        <w:rPr>
          <w:rFonts w:cstheme="minorHAnsi"/>
        </w:rPr>
        <w:t>, and consultation with pupils themselves</w:t>
      </w:r>
    </w:p>
    <w:p w14:paraId="3DB88839" w14:textId="1D65FB4A" w:rsidR="00CB7C27" w:rsidRDefault="00CB7C27" w:rsidP="00CB7C27">
      <w:pPr>
        <w:ind w:left="3828"/>
        <w:rPr>
          <w:rFonts w:cstheme="minorHAnsi"/>
        </w:rPr>
      </w:pPr>
    </w:p>
    <w:p w14:paraId="6C660D96" w14:textId="22242D2E" w:rsidR="000721CC" w:rsidRDefault="000721CC" w:rsidP="00CB7C27">
      <w:pPr>
        <w:ind w:left="3828"/>
        <w:rPr>
          <w:rFonts w:cstheme="minorHAnsi"/>
        </w:rPr>
      </w:pPr>
    </w:p>
    <w:p w14:paraId="60E5F096" w14:textId="704B9124" w:rsidR="000721CC" w:rsidRDefault="000721CC" w:rsidP="00CB7C27">
      <w:pPr>
        <w:ind w:left="3828"/>
        <w:rPr>
          <w:rFonts w:cstheme="minorHAnsi"/>
        </w:rPr>
      </w:pPr>
    </w:p>
    <w:p w14:paraId="1E0C0C70" w14:textId="4F45EFFD" w:rsidR="000721CC" w:rsidRDefault="000721CC" w:rsidP="00CB7C27">
      <w:pPr>
        <w:ind w:left="3828"/>
        <w:rPr>
          <w:rFonts w:cstheme="minorHAnsi"/>
        </w:rPr>
      </w:pPr>
    </w:p>
    <w:p w14:paraId="4914ABCE" w14:textId="77777777" w:rsidR="000721CC" w:rsidRPr="000721CC" w:rsidRDefault="000721CC" w:rsidP="00CB7C27">
      <w:pPr>
        <w:ind w:left="3828"/>
        <w:rPr>
          <w:rFonts w:cstheme="minorHAnsi"/>
        </w:rPr>
      </w:pPr>
    </w:p>
    <w:p w14:paraId="61E276B0" w14:textId="77777777" w:rsidR="000721CC" w:rsidRPr="000721CC" w:rsidRDefault="000721CC" w:rsidP="00CA1ADE">
      <w:pPr>
        <w:ind w:left="567"/>
        <w:rPr>
          <w:rFonts w:cstheme="minorHAnsi"/>
          <w:b/>
          <w:iCs/>
        </w:rPr>
      </w:pPr>
    </w:p>
    <w:p w14:paraId="59864340" w14:textId="480423E9" w:rsidR="00CA1ADE" w:rsidRPr="000721CC" w:rsidRDefault="00CA1ADE" w:rsidP="00CA1ADE">
      <w:pPr>
        <w:ind w:left="567"/>
        <w:rPr>
          <w:rFonts w:cstheme="minorHAnsi"/>
          <w:b/>
          <w:iCs/>
        </w:rPr>
      </w:pPr>
      <w:r w:rsidRPr="000721CC">
        <w:rPr>
          <w:rFonts w:cstheme="minorHAnsi"/>
          <w:b/>
          <w:iCs/>
        </w:rPr>
        <w:t>What We Did</w:t>
      </w:r>
    </w:p>
    <w:p w14:paraId="2D3553A9" w14:textId="77777777" w:rsidR="00CA1ADE" w:rsidRPr="000721CC" w:rsidRDefault="00CA1ADE" w:rsidP="00CA1ADE">
      <w:pPr>
        <w:ind w:left="567"/>
        <w:rPr>
          <w:rFonts w:cstheme="minorHAnsi"/>
          <w:i/>
          <w:iCs/>
        </w:rPr>
      </w:pPr>
      <w:r w:rsidRPr="000721CC">
        <w:rPr>
          <w:rFonts w:cstheme="minorHAnsi"/>
          <w:i/>
          <w:iCs/>
        </w:rPr>
        <w:t xml:space="preserve">Autistic and non-autistic participants were asked to share information, and then asked how they felt they had got on with the other person in the interaction.   </w:t>
      </w:r>
    </w:p>
    <w:p w14:paraId="0F7E60CF" w14:textId="5074962F" w:rsidR="00CB7C27" w:rsidRPr="000721CC" w:rsidRDefault="00CB7C27" w:rsidP="00CA1ADE">
      <w:pPr>
        <w:ind w:left="567"/>
        <w:rPr>
          <w:rFonts w:cstheme="minorHAnsi"/>
          <w:i/>
          <w:iCs/>
        </w:rPr>
      </w:pPr>
    </w:p>
    <w:p w14:paraId="71870453" w14:textId="4092DC4C" w:rsidR="008544CD" w:rsidRPr="000721CC" w:rsidRDefault="00AD5BEB" w:rsidP="00CA1ADE">
      <w:pPr>
        <w:ind w:left="567"/>
        <w:rPr>
          <w:rFonts w:cstheme="minorHAnsi"/>
          <w:iCs/>
        </w:rPr>
      </w:pPr>
      <w:r w:rsidRPr="000721CC">
        <w:rPr>
          <w:rFonts w:cstheme="minorHAnsi"/>
          <w:iCs/>
        </w:rPr>
        <w:t xml:space="preserve">We conducted this research using two studies. </w:t>
      </w:r>
    </w:p>
    <w:p w14:paraId="03F1AB36" w14:textId="5EDD804F" w:rsidR="008544CD" w:rsidRPr="000721CC" w:rsidRDefault="008544CD" w:rsidP="00CA1ADE">
      <w:pPr>
        <w:ind w:left="567"/>
        <w:rPr>
          <w:rFonts w:cstheme="minorHAnsi"/>
          <w:iCs/>
          <w:sz w:val="22"/>
        </w:rPr>
      </w:pPr>
    </w:p>
    <w:p w14:paraId="6B032102" w14:textId="78C213BC" w:rsidR="008544CD" w:rsidRPr="000721CC" w:rsidRDefault="00AD5BEB" w:rsidP="00CA1ADE">
      <w:pPr>
        <w:ind w:left="567"/>
        <w:rPr>
          <w:rFonts w:cstheme="minorHAnsi"/>
          <w:iCs/>
        </w:rPr>
      </w:pPr>
      <w:r w:rsidRPr="000721CC">
        <w:rPr>
          <w:rFonts w:cstheme="minorHAnsi"/>
          <w:iCs/>
        </w:rPr>
        <w:t>For the first study</w:t>
      </w:r>
      <w:r w:rsidR="00D805A0" w:rsidRPr="000721CC">
        <w:rPr>
          <w:rFonts w:cstheme="minorHAnsi"/>
          <w:iCs/>
          <w:vertAlign w:val="superscript"/>
        </w:rPr>
        <w:t>1</w:t>
      </w:r>
      <w:r w:rsidRPr="000721CC">
        <w:rPr>
          <w:rFonts w:cstheme="minorHAnsi"/>
          <w:iCs/>
        </w:rPr>
        <w:t xml:space="preserve"> we recruited nine groups, each with eight people. In three of the groups, everyone was autistic; in three of the groups everyone was non-autistic; and three of the groups were mixed groups where half the group was autistic and half the group was non-autistic. We told one person in each group a story and asked them to share it with another person, and for that person to share it again and so on, until everyone in the group had heard the story. We then looked at how many details of the story had been shared at each stage. Participants were also asked how they felt they had got on with the other person in the interaction. </w:t>
      </w:r>
    </w:p>
    <w:p w14:paraId="58170F8F" w14:textId="77777777" w:rsidR="008544CD" w:rsidRPr="000721CC" w:rsidRDefault="008544CD" w:rsidP="00CA1ADE">
      <w:pPr>
        <w:ind w:left="567"/>
        <w:rPr>
          <w:rFonts w:cstheme="minorHAnsi"/>
          <w:iCs/>
        </w:rPr>
      </w:pPr>
    </w:p>
    <w:p w14:paraId="75C2140C" w14:textId="607A2711" w:rsidR="00AD5BEB" w:rsidRPr="000721CC" w:rsidRDefault="00AD5BEB" w:rsidP="00CA1ADE">
      <w:pPr>
        <w:ind w:left="567"/>
        <w:rPr>
          <w:rFonts w:cstheme="minorHAnsi"/>
          <w:iCs/>
        </w:rPr>
      </w:pPr>
      <w:r w:rsidRPr="000721CC">
        <w:rPr>
          <w:rFonts w:cstheme="minorHAnsi"/>
          <w:iCs/>
        </w:rPr>
        <w:t>In the second study</w:t>
      </w:r>
      <w:r w:rsidR="008544CD" w:rsidRPr="000721CC">
        <w:rPr>
          <w:rFonts w:cstheme="minorHAnsi"/>
          <w:iCs/>
          <w:vertAlign w:val="superscript"/>
        </w:rPr>
        <w:t>2</w:t>
      </w:r>
      <w:r w:rsidRPr="000721CC">
        <w:rPr>
          <w:rFonts w:cstheme="minorHAnsi"/>
          <w:iCs/>
        </w:rPr>
        <w:t xml:space="preserve">, we recruited </w:t>
      </w:r>
      <w:r w:rsidR="00D805A0" w:rsidRPr="000721CC">
        <w:rPr>
          <w:rFonts w:cstheme="minorHAnsi"/>
          <w:iCs/>
        </w:rPr>
        <w:t>twelve</w:t>
      </w:r>
      <w:r w:rsidRPr="000721CC">
        <w:rPr>
          <w:rFonts w:cstheme="minorHAnsi"/>
          <w:iCs/>
        </w:rPr>
        <w:t xml:space="preserve"> autistic adults who completed in-depth interviews reflecting on their relationships with autistic and non-autistic family and friends. </w:t>
      </w:r>
    </w:p>
    <w:p w14:paraId="4D51C63A" w14:textId="7920E455" w:rsidR="00AD5BEB" w:rsidRPr="000721CC" w:rsidRDefault="00AD5BEB" w:rsidP="00CA1ADE">
      <w:pPr>
        <w:ind w:left="567"/>
        <w:rPr>
          <w:rFonts w:cstheme="minorHAnsi"/>
          <w:iCs/>
        </w:rPr>
      </w:pPr>
    </w:p>
    <w:p w14:paraId="02E6E36B" w14:textId="77777777" w:rsidR="00CA1ADE" w:rsidRPr="000721CC" w:rsidRDefault="00CA1ADE" w:rsidP="00CA1ADE">
      <w:pPr>
        <w:ind w:left="567"/>
        <w:rPr>
          <w:rFonts w:cstheme="minorHAnsi"/>
          <w:b/>
          <w:iCs/>
        </w:rPr>
      </w:pPr>
      <w:r w:rsidRPr="000721CC">
        <w:rPr>
          <w:rFonts w:cstheme="minorHAnsi"/>
          <w:b/>
          <w:iCs/>
        </w:rPr>
        <w:t>Why We Did It</w:t>
      </w:r>
    </w:p>
    <w:p w14:paraId="5099E2CB" w14:textId="3AF1A988" w:rsidR="00CA1ADE" w:rsidRPr="000721CC" w:rsidRDefault="00CA1ADE" w:rsidP="00CA1ADE">
      <w:pPr>
        <w:ind w:left="567"/>
        <w:rPr>
          <w:rFonts w:cstheme="minorHAnsi"/>
          <w:i/>
          <w:iCs/>
        </w:rPr>
      </w:pPr>
      <w:r w:rsidRPr="000721CC">
        <w:rPr>
          <w:rFonts w:cstheme="minorHAnsi"/>
          <w:i/>
          <w:iCs/>
        </w:rPr>
        <w:t xml:space="preserve">Autistic children are at a high risk of negative outcomes, including bullying, but they understand and want friendships. Anecdotal reports from the autistic community suggest it might be easier to get on with other autistic people. </w:t>
      </w:r>
    </w:p>
    <w:p w14:paraId="13E1605D" w14:textId="48E74D56" w:rsidR="008544CD" w:rsidRPr="000721CC" w:rsidRDefault="008544CD" w:rsidP="00AD5BEB">
      <w:pPr>
        <w:ind w:left="3828"/>
        <w:rPr>
          <w:rFonts w:cstheme="minorHAnsi"/>
        </w:rPr>
      </w:pPr>
    </w:p>
    <w:p w14:paraId="6DFAE286" w14:textId="515FCA96" w:rsidR="00C05DED" w:rsidRPr="000721CC" w:rsidRDefault="00DA0F09" w:rsidP="00CA1ADE">
      <w:pPr>
        <w:ind w:left="567"/>
        <w:rPr>
          <w:rFonts w:cstheme="minorHAnsi"/>
        </w:rPr>
      </w:pPr>
      <w:r w:rsidRPr="000721CC">
        <w:rPr>
          <w:rFonts w:cstheme="minorHAnsi"/>
          <w:noProof/>
          <w:lang w:eastAsia="en-GB"/>
        </w:rPr>
        <w:drawing>
          <wp:anchor distT="0" distB="0" distL="114300" distR="114300" simplePos="0" relativeHeight="251701248" behindDoc="1" locked="0" layoutInCell="1" allowOverlap="0" wp14:anchorId="54735E59" wp14:editId="4AE861FD">
            <wp:simplePos x="0" y="0"/>
            <wp:positionH relativeFrom="column">
              <wp:posOffset>-4445</wp:posOffset>
            </wp:positionH>
            <wp:positionV relativeFrom="page">
              <wp:posOffset>110468</wp:posOffset>
            </wp:positionV>
            <wp:extent cx="2707200" cy="331200"/>
            <wp:effectExtent l="0" t="0" r="0" b="0"/>
            <wp:wrapNone/>
            <wp:docPr id="32" name="Picture 32"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A picture containing logo&#10;&#10;Description automatically generated"/>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707200" cy="331200"/>
                    </a:xfrm>
                    <a:prstGeom prst="rect">
                      <a:avLst/>
                    </a:prstGeom>
                  </pic:spPr>
                </pic:pic>
              </a:graphicData>
            </a:graphic>
            <wp14:sizeRelH relativeFrom="margin">
              <wp14:pctWidth>0</wp14:pctWidth>
            </wp14:sizeRelH>
            <wp14:sizeRelV relativeFrom="margin">
              <wp14:pctHeight>0</wp14:pctHeight>
            </wp14:sizeRelV>
          </wp:anchor>
        </w:drawing>
      </w:r>
      <w:r w:rsidR="00105C1E" w:rsidRPr="000721CC">
        <w:rPr>
          <w:rFonts w:cstheme="minorHAnsi"/>
        </w:rPr>
        <w:t xml:space="preserve">While autism is characterised by differences in social communication, autistic young people understand the concept of friendship and want to have friends. To facilitate this, social support for autistic young people </w:t>
      </w:r>
      <w:r w:rsidR="008544CD" w:rsidRPr="000721CC">
        <w:rPr>
          <w:rFonts w:cstheme="minorHAnsi"/>
        </w:rPr>
        <w:t xml:space="preserve">often </w:t>
      </w:r>
      <w:r w:rsidR="00105C1E" w:rsidRPr="000721CC">
        <w:rPr>
          <w:rFonts w:cstheme="minorHAnsi"/>
        </w:rPr>
        <w:t>focus</w:t>
      </w:r>
      <w:r w:rsidR="008544CD" w:rsidRPr="000721CC">
        <w:rPr>
          <w:rFonts w:cstheme="minorHAnsi"/>
        </w:rPr>
        <w:t>es</w:t>
      </w:r>
      <w:r w:rsidR="00105C1E" w:rsidRPr="000721CC">
        <w:rPr>
          <w:rFonts w:cstheme="minorHAnsi"/>
        </w:rPr>
        <w:t xml:space="preserve"> on teaching neurotypical social skills. As the social skills of neurotypical people are considered unimpaired, it is commonly perceived that they will provide the best support to autistic people, thus in mainstream settings autistic pupils are often paired with neurotypical pupils. </w:t>
      </w:r>
    </w:p>
    <w:p w14:paraId="316E6816" w14:textId="6A4F09D6" w:rsidR="00105C1E" w:rsidRPr="000721CC" w:rsidRDefault="00105C1E" w:rsidP="00CA1ADE">
      <w:pPr>
        <w:ind w:left="567"/>
        <w:rPr>
          <w:rFonts w:cstheme="minorHAnsi"/>
        </w:rPr>
      </w:pPr>
    </w:p>
    <w:p w14:paraId="3C664D8C" w14:textId="4552AC36" w:rsidR="00CB7C27" w:rsidRPr="000721CC" w:rsidRDefault="008544CD" w:rsidP="00CA1ADE">
      <w:pPr>
        <w:ind w:left="567"/>
        <w:rPr>
          <w:rFonts w:cstheme="minorHAnsi"/>
        </w:rPr>
      </w:pPr>
      <w:r w:rsidRPr="000721CC">
        <w:rPr>
          <w:rFonts w:cstheme="minorHAnsi"/>
        </w:rPr>
        <w:t>However, m</w:t>
      </w:r>
      <w:r w:rsidR="00105C1E" w:rsidRPr="000721CC">
        <w:rPr>
          <w:rFonts w:cstheme="minorHAnsi"/>
        </w:rPr>
        <w:t xml:space="preserve">any first-hand accounts from autistic people suggest that autistic people experienced increased feelings of comfort and ease around other autistic people. </w:t>
      </w:r>
      <w:r w:rsidRPr="000721CC">
        <w:rPr>
          <w:rFonts w:cstheme="minorHAnsi"/>
        </w:rPr>
        <w:t>In addition, teaching neurotypical social skills can minimise autistic behaviours, drivi</w:t>
      </w:r>
      <w:r w:rsidR="000721CC" w:rsidRPr="000721CC">
        <w:rPr>
          <w:rFonts w:cstheme="minorHAnsi"/>
        </w:rPr>
        <w:t>ng them ‘underground’</w:t>
      </w:r>
      <w:r w:rsidRPr="000721CC">
        <w:rPr>
          <w:rFonts w:cstheme="minorHAnsi"/>
        </w:rPr>
        <w:t xml:space="preserve"> and causing distress and mental health issues. </w:t>
      </w:r>
    </w:p>
    <w:p w14:paraId="1E919921" w14:textId="307DEA96" w:rsidR="008544CD" w:rsidRPr="000721CC" w:rsidRDefault="008544CD" w:rsidP="00CA1ADE">
      <w:pPr>
        <w:ind w:left="567"/>
        <w:rPr>
          <w:rFonts w:cstheme="minorHAnsi"/>
        </w:rPr>
      </w:pPr>
    </w:p>
    <w:p w14:paraId="0839C061" w14:textId="13CFF163" w:rsidR="00FF6B5C" w:rsidRPr="000721CC" w:rsidRDefault="008544CD" w:rsidP="00CA1ADE">
      <w:pPr>
        <w:ind w:left="567"/>
        <w:rPr>
          <w:rFonts w:cstheme="minorHAnsi"/>
        </w:rPr>
      </w:pPr>
      <w:r w:rsidRPr="000721CC">
        <w:rPr>
          <w:rFonts w:cstheme="minorHAnsi"/>
        </w:rPr>
        <w:t xml:space="preserve">We wanted to examine autistic interaction to see if there’s a better way to support autistic people’s desire for friendship. </w:t>
      </w:r>
    </w:p>
    <w:p w14:paraId="7B9E795D" w14:textId="6E6BE1DC" w:rsidR="008544CD" w:rsidRPr="000721CC" w:rsidRDefault="008544CD" w:rsidP="008544CD">
      <w:pPr>
        <w:ind w:left="3828"/>
        <w:rPr>
          <w:rFonts w:cstheme="minorHAnsi"/>
          <w:sz w:val="22"/>
        </w:rPr>
      </w:pPr>
    </w:p>
    <w:p w14:paraId="4CB29C37" w14:textId="072850E3" w:rsidR="0020770C" w:rsidRPr="000721CC" w:rsidRDefault="0020770C" w:rsidP="00AA2715">
      <w:pPr>
        <w:ind w:left="3828"/>
        <w:rPr>
          <w:rFonts w:cstheme="minorHAnsi"/>
          <w:sz w:val="20"/>
          <w:szCs w:val="20"/>
        </w:rPr>
      </w:pPr>
      <w:bookmarkStart w:id="0" w:name="_GoBack"/>
      <w:bookmarkEnd w:id="0"/>
    </w:p>
    <w:p w14:paraId="210237F8" w14:textId="2E280BF7" w:rsidR="008544CD" w:rsidRPr="000721CC" w:rsidRDefault="0020770C" w:rsidP="00CA1ADE">
      <w:pPr>
        <w:pStyle w:val="ListParagraph"/>
        <w:numPr>
          <w:ilvl w:val="0"/>
          <w:numId w:val="4"/>
        </w:numPr>
        <w:ind w:leftChars="567" w:left="1644" w:hanging="283"/>
        <w:rPr>
          <w:rFonts w:cstheme="minorHAnsi"/>
          <w:sz w:val="16"/>
          <w:szCs w:val="16"/>
        </w:rPr>
      </w:pPr>
      <w:r w:rsidRPr="000721CC">
        <w:rPr>
          <w:rFonts w:eastAsia="Times New Roman" w:cstheme="minorHAnsi"/>
          <w:color w:val="222222"/>
          <w:sz w:val="16"/>
          <w:szCs w:val="16"/>
          <w:shd w:val="clear" w:color="auto" w:fill="FFFFFF"/>
          <w:lang w:eastAsia="en-GB"/>
        </w:rPr>
        <w:t>Crompton, C. J., Ropar, D., Evans-Williams, C. V., Flynn, E. G., &amp; Fletcher-Watson, S. (2020). Autistic peer-</w:t>
      </w:r>
      <w:r w:rsidR="00CB7C27" w:rsidRPr="000721CC">
        <w:rPr>
          <w:rFonts w:cstheme="minorHAnsi"/>
          <w:noProof/>
          <w:sz w:val="16"/>
          <w:szCs w:val="16"/>
        </w:rPr>
        <w:t xml:space="preserve"> </w:t>
      </w:r>
      <w:r w:rsidRPr="000721CC">
        <w:rPr>
          <w:rFonts w:eastAsia="Times New Roman" w:cstheme="minorHAnsi"/>
          <w:color w:val="222222"/>
          <w:sz w:val="16"/>
          <w:szCs w:val="16"/>
          <w:shd w:val="clear" w:color="auto" w:fill="FFFFFF"/>
          <w:lang w:eastAsia="en-GB"/>
        </w:rPr>
        <w:t>to-peer information transfer is highly effective. </w:t>
      </w:r>
      <w:r w:rsidRPr="000721CC">
        <w:rPr>
          <w:rFonts w:eastAsia="Times New Roman" w:cstheme="minorHAnsi"/>
          <w:i/>
          <w:iCs/>
          <w:color w:val="222222"/>
          <w:sz w:val="16"/>
          <w:szCs w:val="16"/>
          <w:shd w:val="clear" w:color="auto" w:fill="FFFFFF"/>
          <w:lang w:eastAsia="en-GB"/>
        </w:rPr>
        <w:t>Autism</w:t>
      </w:r>
      <w:r w:rsidRPr="000721CC">
        <w:rPr>
          <w:rFonts w:eastAsia="Times New Roman" w:cstheme="minorHAnsi"/>
          <w:color w:val="222222"/>
          <w:sz w:val="16"/>
          <w:szCs w:val="16"/>
          <w:shd w:val="clear" w:color="auto" w:fill="FFFFFF"/>
          <w:lang w:eastAsia="en-GB"/>
        </w:rPr>
        <w:t>, </w:t>
      </w:r>
      <w:r w:rsidRPr="000721CC">
        <w:rPr>
          <w:rFonts w:eastAsia="Times New Roman" w:cstheme="minorHAnsi"/>
          <w:i/>
          <w:iCs/>
          <w:color w:val="222222"/>
          <w:sz w:val="16"/>
          <w:szCs w:val="16"/>
          <w:shd w:val="clear" w:color="auto" w:fill="FFFFFF"/>
          <w:lang w:eastAsia="en-GB"/>
        </w:rPr>
        <w:t>24</w:t>
      </w:r>
      <w:r w:rsidRPr="000721CC">
        <w:rPr>
          <w:rFonts w:eastAsia="Times New Roman" w:cstheme="minorHAnsi"/>
          <w:color w:val="222222"/>
          <w:sz w:val="16"/>
          <w:szCs w:val="16"/>
          <w:shd w:val="clear" w:color="auto" w:fill="FFFFFF"/>
          <w:lang w:eastAsia="en-GB"/>
        </w:rPr>
        <w:t>(7), 1704-1712.</w:t>
      </w:r>
    </w:p>
    <w:p w14:paraId="066ED544" w14:textId="0934896A" w:rsidR="0020770C" w:rsidRPr="000721CC" w:rsidRDefault="0020770C" w:rsidP="00CA1ADE">
      <w:pPr>
        <w:pStyle w:val="ListParagraph"/>
        <w:numPr>
          <w:ilvl w:val="0"/>
          <w:numId w:val="4"/>
        </w:numPr>
        <w:ind w:leftChars="567" w:left="1644" w:hanging="283"/>
        <w:rPr>
          <w:rFonts w:cstheme="minorHAnsi"/>
          <w:sz w:val="16"/>
          <w:szCs w:val="16"/>
        </w:rPr>
      </w:pPr>
      <w:r w:rsidRPr="000721CC">
        <w:rPr>
          <w:rFonts w:eastAsia="Times New Roman" w:cstheme="minorHAnsi"/>
          <w:color w:val="333333"/>
          <w:sz w:val="16"/>
          <w:szCs w:val="16"/>
          <w:shd w:val="clear" w:color="auto" w:fill="FFFFFF"/>
          <w:lang w:eastAsia="en-GB"/>
        </w:rPr>
        <w:t>Crompton, C. J., Hallett, S., Ropar, D., Flynn, E., &amp; Fletcher-Watson, S. (2020). ‘I never realised everybody felt as happy as I do when I am around autistic people’: A thematic analysis of autistic adults’ relationships with autistic and neurotypical friends and family. </w:t>
      </w:r>
      <w:r w:rsidRPr="000721CC">
        <w:rPr>
          <w:rFonts w:eastAsia="Times New Roman" w:cstheme="minorHAnsi"/>
          <w:i/>
          <w:iCs/>
          <w:color w:val="333333"/>
          <w:sz w:val="16"/>
          <w:szCs w:val="16"/>
          <w:shd w:val="clear" w:color="auto" w:fill="FFFFFF"/>
          <w:lang w:eastAsia="en-GB"/>
        </w:rPr>
        <w:t>Autism</w:t>
      </w:r>
      <w:r w:rsidRPr="000721CC">
        <w:rPr>
          <w:rFonts w:eastAsia="Times New Roman" w:cstheme="minorHAnsi"/>
          <w:color w:val="333333"/>
          <w:sz w:val="16"/>
          <w:szCs w:val="16"/>
          <w:shd w:val="clear" w:color="auto" w:fill="FFFFFF"/>
          <w:lang w:eastAsia="en-GB"/>
        </w:rPr>
        <w:t>, </w:t>
      </w:r>
      <w:r w:rsidRPr="000721CC">
        <w:rPr>
          <w:rFonts w:eastAsia="Times New Roman" w:cstheme="minorHAnsi"/>
          <w:i/>
          <w:iCs/>
          <w:color w:val="333333"/>
          <w:sz w:val="16"/>
          <w:szCs w:val="16"/>
          <w:shd w:val="clear" w:color="auto" w:fill="FFFFFF"/>
          <w:lang w:eastAsia="en-GB"/>
        </w:rPr>
        <w:t>24</w:t>
      </w:r>
      <w:r w:rsidRPr="000721CC">
        <w:rPr>
          <w:rFonts w:eastAsia="Times New Roman" w:cstheme="minorHAnsi"/>
          <w:color w:val="333333"/>
          <w:sz w:val="16"/>
          <w:szCs w:val="16"/>
          <w:shd w:val="clear" w:color="auto" w:fill="FFFFFF"/>
          <w:lang w:eastAsia="en-GB"/>
        </w:rPr>
        <w:t>(6), 1438–1448.</w:t>
      </w:r>
    </w:p>
    <w:p w14:paraId="7EBF944C" w14:textId="302985D1" w:rsidR="008544CD" w:rsidRPr="000721CC" w:rsidRDefault="008544CD" w:rsidP="00CA1ADE">
      <w:pPr>
        <w:ind w:leftChars="567" w:left="1361"/>
        <w:rPr>
          <w:rFonts w:cstheme="minorHAnsi"/>
          <w:szCs w:val="16"/>
        </w:rPr>
      </w:pPr>
    </w:p>
    <w:p w14:paraId="43FF8070" w14:textId="3D3441E3" w:rsidR="008544CD" w:rsidRPr="000721CC" w:rsidRDefault="008544CD" w:rsidP="000721CC">
      <w:pPr>
        <w:ind w:leftChars="100" w:left="240"/>
        <w:rPr>
          <w:rFonts w:cstheme="minorHAnsi"/>
          <w:szCs w:val="16"/>
        </w:rPr>
      </w:pPr>
      <w:r w:rsidRPr="000721CC">
        <w:rPr>
          <w:rFonts w:cstheme="minorHAnsi"/>
          <w:szCs w:val="16"/>
        </w:rPr>
        <w:t>To reference this briefing please cite: Crompton,</w:t>
      </w:r>
      <w:r w:rsidR="005A29E7">
        <w:rPr>
          <w:rFonts w:cstheme="minorHAnsi"/>
          <w:szCs w:val="16"/>
        </w:rPr>
        <w:t xml:space="preserve"> </w:t>
      </w:r>
      <w:r w:rsidRPr="000721CC">
        <w:rPr>
          <w:rFonts w:cstheme="minorHAnsi"/>
          <w:szCs w:val="16"/>
        </w:rPr>
        <w:t>C.</w:t>
      </w:r>
      <w:r w:rsidR="00A62AC5" w:rsidRPr="000721CC">
        <w:rPr>
          <w:rFonts w:cstheme="minorHAnsi"/>
          <w:szCs w:val="16"/>
        </w:rPr>
        <w:t xml:space="preserve"> J.</w:t>
      </w:r>
      <w:r w:rsidRPr="000721CC">
        <w:rPr>
          <w:rFonts w:cstheme="minorHAnsi"/>
          <w:szCs w:val="16"/>
        </w:rPr>
        <w:t xml:space="preserve"> &amp; Fletcher-Watson, S., (202</w:t>
      </w:r>
      <w:r w:rsidR="00A62AC5" w:rsidRPr="000721CC">
        <w:rPr>
          <w:rFonts w:cstheme="minorHAnsi"/>
          <w:szCs w:val="16"/>
        </w:rPr>
        <w:t>1</w:t>
      </w:r>
      <w:r w:rsidRPr="000721CC">
        <w:rPr>
          <w:rFonts w:cstheme="minorHAnsi"/>
          <w:szCs w:val="16"/>
        </w:rPr>
        <w:t xml:space="preserve">). Autistic communication and peer engagement. </w:t>
      </w:r>
      <w:r w:rsidRPr="000721CC">
        <w:rPr>
          <w:rFonts w:cstheme="minorHAnsi"/>
          <w:i/>
          <w:iCs/>
          <w:szCs w:val="16"/>
        </w:rPr>
        <w:t xml:space="preserve">Salvesen Mindroom Policy Briefing, </w:t>
      </w:r>
      <w:r w:rsidRPr="000721CC">
        <w:rPr>
          <w:rFonts w:cstheme="minorHAnsi"/>
          <w:szCs w:val="16"/>
        </w:rPr>
        <w:t>number 6</w:t>
      </w:r>
    </w:p>
    <w:p w14:paraId="1C75FE56" w14:textId="77777777" w:rsidR="00CA1ADE" w:rsidRPr="000721CC" w:rsidRDefault="00CA1ADE" w:rsidP="000721CC">
      <w:pPr>
        <w:pStyle w:val="ListParagraph"/>
        <w:ind w:leftChars="100" w:left="240"/>
        <w:rPr>
          <w:rFonts w:cstheme="minorHAnsi"/>
          <w:b/>
          <w:bCs/>
          <w:szCs w:val="16"/>
        </w:rPr>
      </w:pPr>
    </w:p>
    <w:p w14:paraId="2FE73F0A" w14:textId="5AC6ECC4" w:rsidR="00CA1ADE" w:rsidRPr="000721CC" w:rsidRDefault="00CA1ADE" w:rsidP="000721CC">
      <w:pPr>
        <w:pStyle w:val="ListParagraph"/>
        <w:ind w:leftChars="100" w:left="240"/>
        <w:rPr>
          <w:rFonts w:cstheme="minorHAnsi"/>
          <w:b/>
          <w:bCs/>
          <w:szCs w:val="16"/>
        </w:rPr>
      </w:pPr>
      <w:r w:rsidRPr="000721CC">
        <w:rPr>
          <w:rFonts w:cstheme="minorHAnsi"/>
          <w:b/>
          <w:bCs/>
          <w:szCs w:val="16"/>
        </w:rPr>
        <w:t>Thank you</w:t>
      </w:r>
    </w:p>
    <w:p w14:paraId="556A32F5" w14:textId="77777777" w:rsidR="00CA1ADE" w:rsidRPr="000721CC" w:rsidRDefault="00CA1ADE" w:rsidP="000721CC">
      <w:pPr>
        <w:pStyle w:val="ListParagraph"/>
        <w:ind w:leftChars="100" w:left="240"/>
        <w:rPr>
          <w:rFonts w:cstheme="minorHAnsi"/>
          <w:iCs/>
          <w:szCs w:val="16"/>
        </w:rPr>
      </w:pPr>
      <w:r w:rsidRPr="000721CC">
        <w:rPr>
          <w:rFonts w:cstheme="minorHAnsi"/>
          <w:iCs/>
          <w:szCs w:val="16"/>
        </w:rPr>
        <w:t xml:space="preserve">This research could not have happened without the generosity of all the people who took part. </w:t>
      </w:r>
    </w:p>
    <w:p w14:paraId="58606E28" w14:textId="77777777" w:rsidR="0020770C" w:rsidRPr="000721CC" w:rsidRDefault="0020770C" w:rsidP="00CA1ADE">
      <w:pPr>
        <w:pStyle w:val="ListParagraph"/>
        <w:ind w:leftChars="567" w:left="1361"/>
        <w:rPr>
          <w:rFonts w:cstheme="minorHAnsi"/>
          <w:sz w:val="16"/>
          <w:szCs w:val="16"/>
        </w:rPr>
      </w:pPr>
    </w:p>
    <w:sectPr w:rsidR="0020770C" w:rsidRPr="000721CC" w:rsidSect="00110EB7">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2AC0" w14:textId="77777777" w:rsidR="00423A99" w:rsidRDefault="00423A99" w:rsidP="009919A6">
      <w:r>
        <w:separator/>
      </w:r>
    </w:p>
  </w:endnote>
  <w:endnote w:type="continuationSeparator" w:id="0">
    <w:p w14:paraId="137B846D" w14:textId="77777777" w:rsidR="00423A99" w:rsidRDefault="00423A99" w:rsidP="0099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entury Gothic"/>
    <w:charset w:val="4D"/>
    <w:family w:val="swiss"/>
    <w:pitch w:val="variable"/>
    <w:sig w:usb0="800000AF" w:usb1="5000204A" w:usb2="00000000" w:usb3="00000000" w:csb0="0000009B" w:csb1="00000000"/>
  </w:font>
  <w:font w:name="Avenir">
    <w:altName w:val="Corbel"/>
    <w:charset w:val="4D"/>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EC7F8" w14:textId="77777777" w:rsidR="00423A99" w:rsidRDefault="00423A99" w:rsidP="009919A6">
      <w:r>
        <w:separator/>
      </w:r>
    </w:p>
  </w:footnote>
  <w:footnote w:type="continuationSeparator" w:id="0">
    <w:p w14:paraId="2DF5C390" w14:textId="77777777" w:rsidR="00423A99" w:rsidRDefault="00423A99" w:rsidP="0099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DF5B" w14:textId="6017CA7F" w:rsidR="00CA1ADE" w:rsidRPr="00CA1ADE" w:rsidRDefault="00CA1ADE" w:rsidP="00CA1ADE">
    <w:pPr>
      <w:pStyle w:val="Header"/>
      <w:jc w:val="right"/>
      <w:rPr>
        <w:color w:val="2E74B5" w:themeColor="accent5" w:themeShade="BF"/>
      </w:rPr>
    </w:pPr>
    <w:r w:rsidRPr="00CA1ADE">
      <w:rPr>
        <w:color w:val="2E74B5" w:themeColor="accent5" w:themeShade="BF"/>
      </w:rPr>
      <w:t>https://www.ed.ac.uk/salvesen-research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A9E"/>
    <w:multiLevelType w:val="hybridMultilevel"/>
    <w:tmpl w:val="A306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80E18"/>
    <w:multiLevelType w:val="hybridMultilevel"/>
    <w:tmpl w:val="C5ECA684"/>
    <w:lvl w:ilvl="0" w:tplc="738EA45C">
      <w:start w:val="1"/>
      <w:numFmt w:val="decimal"/>
      <w:lvlText w:val="%1."/>
      <w:lvlJc w:val="left"/>
      <w:pPr>
        <w:ind w:left="4188" w:hanging="360"/>
      </w:pPr>
      <w:rPr>
        <w:rFonts w:hint="default"/>
        <w:sz w:val="20"/>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2" w15:restartNumberingAfterBreak="0">
    <w:nsid w:val="3C1B155D"/>
    <w:multiLevelType w:val="hybridMultilevel"/>
    <w:tmpl w:val="AF6C3F16"/>
    <w:lvl w:ilvl="0" w:tplc="0809000F">
      <w:start w:val="1"/>
      <w:numFmt w:val="decimal"/>
      <w:lvlText w:val="%1."/>
      <w:lvlJc w:val="left"/>
      <w:pPr>
        <w:ind w:left="4548" w:hanging="360"/>
      </w:pPr>
    </w:lvl>
    <w:lvl w:ilvl="1" w:tplc="08090019" w:tentative="1">
      <w:start w:val="1"/>
      <w:numFmt w:val="lowerLetter"/>
      <w:lvlText w:val="%2."/>
      <w:lvlJc w:val="left"/>
      <w:pPr>
        <w:ind w:left="5268" w:hanging="360"/>
      </w:pPr>
    </w:lvl>
    <w:lvl w:ilvl="2" w:tplc="0809001B" w:tentative="1">
      <w:start w:val="1"/>
      <w:numFmt w:val="lowerRoman"/>
      <w:lvlText w:val="%3."/>
      <w:lvlJc w:val="right"/>
      <w:pPr>
        <w:ind w:left="5988" w:hanging="180"/>
      </w:pPr>
    </w:lvl>
    <w:lvl w:ilvl="3" w:tplc="0809000F" w:tentative="1">
      <w:start w:val="1"/>
      <w:numFmt w:val="decimal"/>
      <w:lvlText w:val="%4."/>
      <w:lvlJc w:val="left"/>
      <w:pPr>
        <w:ind w:left="6708" w:hanging="360"/>
      </w:pPr>
    </w:lvl>
    <w:lvl w:ilvl="4" w:tplc="08090019" w:tentative="1">
      <w:start w:val="1"/>
      <w:numFmt w:val="lowerLetter"/>
      <w:lvlText w:val="%5."/>
      <w:lvlJc w:val="left"/>
      <w:pPr>
        <w:ind w:left="7428" w:hanging="360"/>
      </w:pPr>
    </w:lvl>
    <w:lvl w:ilvl="5" w:tplc="0809001B" w:tentative="1">
      <w:start w:val="1"/>
      <w:numFmt w:val="lowerRoman"/>
      <w:lvlText w:val="%6."/>
      <w:lvlJc w:val="right"/>
      <w:pPr>
        <w:ind w:left="8148" w:hanging="180"/>
      </w:pPr>
    </w:lvl>
    <w:lvl w:ilvl="6" w:tplc="0809000F" w:tentative="1">
      <w:start w:val="1"/>
      <w:numFmt w:val="decimal"/>
      <w:lvlText w:val="%7."/>
      <w:lvlJc w:val="left"/>
      <w:pPr>
        <w:ind w:left="8868" w:hanging="360"/>
      </w:pPr>
    </w:lvl>
    <w:lvl w:ilvl="7" w:tplc="08090019" w:tentative="1">
      <w:start w:val="1"/>
      <w:numFmt w:val="lowerLetter"/>
      <w:lvlText w:val="%8."/>
      <w:lvlJc w:val="left"/>
      <w:pPr>
        <w:ind w:left="9588" w:hanging="360"/>
      </w:pPr>
    </w:lvl>
    <w:lvl w:ilvl="8" w:tplc="0809001B" w:tentative="1">
      <w:start w:val="1"/>
      <w:numFmt w:val="lowerRoman"/>
      <w:lvlText w:val="%9."/>
      <w:lvlJc w:val="right"/>
      <w:pPr>
        <w:ind w:left="10308" w:hanging="180"/>
      </w:pPr>
    </w:lvl>
  </w:abstractNum>
  <w:abstractNum w:abstractNumId="3" w15:restartNumberingAfterBreak="0">
    <w:nsid w:val="3D2D15DC"/>
    <w:multiLevelType w:val="hybridMultilevel"/>
    <w:tmpl w:val="B65A18F0"/>
    <w:lvl w:ilvl="0" w:tplc="08090001">
      <w:start w:val="1"/>
      <w:numFmt w:val="bullet"/>
      <w:lvlText w:val=""/>
      <w:lvlJc w:val="left"/>
      <w:pPr>
        <w:ind w:left="4187" w:hanging="360"/>
      </w:pPr>
      <w:rPr>
        <w:rFonts w:ascii="Symbol" w:hAnsi="Symbol" w:hint="default"/>
      </w:rPr>
    </w:lvl>
    <w:lvl w:ilvl="1" w:tplc="08090003" w:tentative="1">
      <w:start w:val="1"/>
      <w:numFmt w:val="bullet"/>
      <w:lvlText w:val="o"/>
      <w:lvlJc w:val="left"/>
      <w:pPr>
        <w:ind w:left="4907" w:hanging="360"/>
      </w:pPr>
      <w:rPr>
        <w:rFonts w:ascii="Courier New" w:hAnsi="Courier New" w:cs="Courier New" w:hint="default"/>
      </w:rPr>
    </w:lvl>
    <w:lvl w:ilvl="2" w:tplc="08090005" w:tentative="1">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4" w15:restartNumberingAfterBreak="0">
    <w:nsid w:val="641246DC"/>
    <w:multiLevelType w:val="hybridMultilevel"/>
    <w:tmpl w:val="9560206C"/>
    <w:lvl w:ilvl="0" w:tplc="D8E8F968">
      <w:start w:val="1"/>
      <w:numFmt w:val="decimal"/>
      <w:lvlText w:val="%1."/>
      <w:lvlJc w:val="left"/>
      <w:pPr>
        <w:ind w:left="4548" w:hanging="360"/>
      </w:pPr>
      <w:rPr>
        <w:rFonts w:asciiTheme="minorHAnsi" w:hAnsiTheme="minorHAnsi" w:hint="default"/>
      </w:rPr>
    </w:lvl>
    <w:lvl w:ilvl="1" w:tplc="04090019" w:tentative="1">
      <w:start w:val="1"/>
      <w:numFmt w:val="lowerLetter"/>
      <w:lvlText w:val="%2."/>
      <w:lvlJc w:val="left"/>
      <w:pPr>
        <w:ind w:left="5268" w:hanging="360"/>
      </w:pPr>
    </w:lvl>
    <w:lvl w:ilvl="2" w:tplc="0409001B" w:tentative="1">
      <w:start w:val="1"/>
      <w:numFmt w:val="lowerRoman"/>
      <w:lvlText w:val="%3."/>
      <w:lvlJc w:val="right"/>
      <w:pPr>
        <w:ind w:left="5988" w:hanging="180"/>
      </w:pPr>
    </w:lvl>
    <w:lvl w:ilvl="3" w:tplc="0409000F" w:tentative="1">
      <w:start w:val="1"/>
      <w:numFmt w:val="decimal"/>
      <w:lvlText w:val="%4."/>
      <w:lvlJc w:val="left"/>
      <w:pPr>
        <w:ind w:left="6708" w:hanging="360"/>
      </w:pPr>
    </w:lvl>
    <w:lvl w:ilvl="4" w:tplc="04090019" w:tentative="1">
      <w:start w:val="1"/>
      <w:numFmt w:val="lowerLetter"/>
      <w:lvlText w:val="%5."/>
      <w:lvlJc w:val="left"/>
      <w:pPr>
        <w:ind w:left="7428" w:hanging="360"/>
      </w:pPr>
    </w:lvl>
    <w:lvl w:ilvl="5" w:tplc="0409001B" w:tentative="1">
      <w:start w:val="1"/>
      <w:numFmt w:val="lowerRoman"/>
      <w:lvlText w:val="%6."/>
      <w:lvlJc w:val="right"/>
      <w:pPr>
        <w:ind w:left="8148" w:hanging="180"/>
      </w:pPr>
    </w:lvl>
    <w:lvl w:ilvl="6" w:tplc="0409000F" w:tentative="1">
      <w:start w:val="1"/>
      <w:numFmt w:val="decimal"/>
      <w:lvlText w:val="%7."/>
      <w:lvlJc w:val="left"/>
      <w:pPr>
        <w:ind w:left="8868" w:hanging="360"/>
      </w:pPr>
    </w:lvl>
    <w:lvl w:ilvl="7" w:tplc="04090019" w:tentative="1">
      <w:start w:val="1"/>
      <w:numFmt w:val="lowerLetter"/>
      <w:lvlText w:val="%8."/>
      <w:lvlJc w:val="left"/>
      <w:pPr>
        <w:ind w:left="9588" w:hanging="360"/>
      </w:pPr>
    </w:lvl>
    <w:lvl w:ilvl="8" w:tplc="0409001B" w:tentative="1">
      <w:start w:val="1"/>
      <w:numFmt w:val="lowerRoman"/>
      <w:lvlText w:val="%9."/>
      <w:lvlJc w:val="right"/>
      <w:pPr>
        <w:ind w:left="10308"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B7"/>
    <w:rsid w:val="00013DB7"/>
    <w:rsid w:val="00013E68"/>
    <w:rsid w:val="000709DB"/>
    <w:rsid w:val="000721CC"/>
    <w:rsid w:val="00103B61"/>
    <w:rsid w:val="00105C1E"/>
    <w:rsid w:val="00110EB7"/>
    <w:rsid w:val="001417C2"/>
    <w:rsid w:val="001456DB"/>
    <w:rsid w:val="0014743A"/>
    <w:rsid w:val="00164EB8"/>
    <w:rsid w:val="001A4375"/>
    <w:rsid w:val="0020770C"/>
    <w:rsid w:val="00267C49"/>
    <w:rsid w:val="003136FA"/>
    <w:rsid w:val="003B5DA0"/>
    <w:rsid w:val="003D34ED"/>
    <w:rsid w:val="003F08FE"/>
    <w:rsid w:val="00423A99"/>
    <w:rsid w:val="0042665E"/>
    <w:rsid w:val="00430E28"/>
    <w:rsid w:val="00442683"/>
    <w:rsid w:val="0045323D"/>
    <w:rsid w:val="004B6EBD"/>
    <w:rsid w:val="005571FA"/>
    <w:rsid w:val="00565E71"/>
    <w:rsid w:val="00565FDF"/>
    <w:rsid w:val="005A20C5"/>
    <w:rsid w:val="005A29E7"/>
    <w:rsid w:val="005A7BDC"/>
    <w:rsid w:val="00610490"/>
    <w:rsid w:val="006425FD"/>
    <w:rsid w:val="006758C2"/>
    <w:rsid w:val="0068351A"/>
    <w:rsid w:val="00690090"/>
    <w:rsid w:val="006E6953"/>
    <w:rsid w:val="007135AC"/>
    <w:rsid w:val="00721B76"/>
    <w:rsid w:val="0076768B"/>
    <w:rsid w:val="0078438E"/>
    <w:rsid w:val="007967B8"/>
    <w:rsid w:val="007D009E"/>
    <w:rsid w:val="00803444"/>
    <w:rsid w:val="0082757C"/>
    <w:rsid w:val="008544CD"/>
    <w:rsid w:val="00867546"/>
    <w:rsid w:val="008E2F7E"/>
    <w:rsid w:val="008F54CE"/>
    <w:rsid w:val="009872D9"/>
    <w:rsid w:val="009919A6"/>
    <w:rsid w:val="009F4546"/>
    <w:rsid w:val="009F551D"/>
    <w:rsid w:val="00A16173"/>
    <w:rsid w:val="00A62AC5"/>
    <w:rsid w:val="00A97F94"/>
    <w:rsid w:val="00AA2715"/>
    <w:rsid w:val="00AD5A76"/>
    <w:rsid w:val="00AD5BEB"/>
    <w:rsid w:val="00B3676F"/>
    <w:rsid w:val="00B93A0C"/>
    <w:rsid w:val="00BF653A"/>
    <w:rsid w:val="00C33B54"/>
    <w:rsid w:val="00C70F52"/>
    <w:rsid w:val="00CA1ADE"/>
    <w:rsid w:val="00CA215F"/>
    <w:rsid w:val="00CB5E71"/>
    <w:rsid w:val="00CB7C27"/>
    <w:rsid w:val="00CF04C1"/>
    <w:rsid w:val="00D02837"/>
    <w:rsid w:val="00D26665"/>
    <w:rsid w:val="00D66873"/>
    <w:rsid w:val="00D805A0"/>
    <w:rsid w:val="00DA0F09"/>
    <w:rsid w:val="00DA41FD"/>
    <w:rsid w:val="00DB1917"/>
    <w:rsid w:val="00E40634"/>
    <w:rsid w:val="00E40716"/>
    <w:rsid w:val="00E4511B"/>
    <w:rsid w:val="00E5691A"/>
    <w:rsid w:val="00EE1762"/>
    <w:rsid w:val="00F52BD4"/>
    <w:rsid w:val="00F7560F"/>
    <w:rsid w:val="00FC7E35"/>
    <w:rsid w:val="00FF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DB5"/>
  <w15:chartTrackingRefBased/>
  <w15:docId w15:val="{4F4ECA90-21B6-CD41-8E1E-3B009323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2">
    <w:name w:val="heading 2"/>
    <w:basedOn w:val="Normal"/>
    <w:next w:val="Normal"/>
    <w:link w:val="Heading2Char"/>
    <w:uiPriority w:val="9"/>
    <w:semiHidden/>
    <w:unhideWhenUsed/>
    <w:qFormat/>
    <w:rsid w:val="00565E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Heading2"/>
    <w:next w:val="Normal"/>
    <w:link w:val="Heading4Char"/>
    <w:uiPriority w:val="9"/>
    <w:unhideWhenUsed/>
    <w:qFormat/>
    <w:rsid w:val="00565E71"/>
    <w:pPr>
      <w:keepNext w:val="0"/>
      <w:keepLines w:val="0"/>
      <w:spacing w:before="0" w:after="120"/>
      <w:jc w:val="right"/>
      <w:outlineLvl w:val="3"/>
    </w:pPr>
    <w:rPr>
      <w:rFonts w:ascii="Avenir Light" w:eastAsia="Times New Roman" w:hAnsi="Avenir Light" w:cs="Calibri"/>
      <w:b/>
      <w:bCs/>
      <w:color w:val="92A546"/>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5E71"/>
    <w:rPr>
      <w:rFonts w:ascii="Avenir Light" w:eastAsia="Times New Roman" w:hAnsi="Avenir Light" w:cs="Calibri"/>
      <w:b/>
      <w:bCs/>
      <w:color w:val="92A546"/>
      <w:sz w:val="28"/>
      <w:szCs w:val="28"/>
      <w:lang w:eastAsia="en-GB"/>
    </w:rPr>
  </w:style>
  <w:style w:type="character" w:customStyle="1" w:styleId="Heading2Char">
    <w:name w:val="Heading 2 Char"/>
    <w:basedOn w:val="DefaultParagraphFont"/>
    <w:link w:val="Heading2"/>
    <w:uiPriority w:val="9"/>
    <w:semiHidden/>
    <w:rsid w:val="00565E71"/>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0"/>
    <w:qFormat/>
    <w:rsid w:val="009919A6"/>
    <w:pPr>
      <w:contextualSpacing/>
    </w:pPr>
    <w:rPr>
      <w:rFonts w:ascii="Avenir" w:eastAsiaTheme="majorEastAsia" w:hAnsi="Avenir" w:cstheme="majorBidi"/>
      <w:color w:val="FFFFFF" w:themeColor="background1"/>
      <w:kern w:val="28"/>
      <w:sz w:val="56"/>
      <w:szCs w:val="56"/>
      <w:lang w:eastAsia="en-GB"/>
    </w:rPr>
  </w:style>
  <w:style w:type="character" w:customStyle="1" w:styleId="TitleChar">
    <w:name w:val="Title Char"/>
    <w:basedOn w:val="DefaultParagraphFont"/>
    <w:link w:val="Title"/>
    <w:uiPriority w:val="10"/>
    <w:rsid w:val="009919A6"/>
    <w:rPr>
      <w:rFonts w:ascii="Avenir" w:eastAsiaTheme="majorEastAsia" w:hAnsi="Avenir" w:cstheme="majorBidi"/>
      <w:color w:val="FFFFFF" w:themeColor="background1"/>
      <w:kern w:val="28"/>
      <w:sz w:val="56"/>
      <w:szCs w:val="56"/>
      <w:lang w:eastAsia="en-GB"/>
    </w:rPr>
  </w:style>
  <w:style w:type="paragraph" w:styleId="NormalWeb">
    <w:name w:val="Normal (Web)"/>
    <w:basedOn w:val="Normal"/>
    <w:uiPriority w:val="99"/>
    <w:unhideWhenUsed/>
    <w:rsid w:val="009919A6"/>
    <w:pPr>
      <w:spacing w:before="100" w:beforeAutospacing="1" w:after="100" w:afterAutospacing="1"/>
    </w:pPr>
    <w:rPr>
      <w:rFonts w:ascii="Times New Roman" w:eastAsia="Times New Roman" w:hAnsi="Times New Roman" w:cs="Times New Roman"/>
      <w:lang w:eastAsia="en-GB"/>
    </w:rPr>
  </w:style>
  <w:style w:type="character" w:styleId="EndnoteReference">
    <w:name w:val="endnote reference"/>
    <w:basedOn w:val="DefaultParagraphFont"/>
    <w:uiPriority w:val="99"/>
    <w:semiHidden/>
    <w:unhideWhenUsed/>
    <w:rsid w:val="009919A6"/>
    <w:rPr>
      <w:vertAlign w:val="superscript"/>
    </w:rPr>
  </w:style>
  <w:style w:type="character" w:styleId="Hyperlink">
    <w:name w:val="Hyperlink"/>
    <w:basedOn w:val="DefaultParagraphFont"/>
    <w:uiPriority w:val="99"/>
    <w:unhideWhenUsed/>
    <w:rsid w:val="00013E68"/>
    <w:rPr>
      <w:color w:val="0563C1" w:themeColor="hyperlink"/>
      <w:u w:val="single"/>
    </w:rPr>
  </w:style>
  <w:style w:type="character" w:customStyle="1" w:styleId="UnresolvedMention1">
    <w:name w:val="Unresolved Mention1"/>
    <w:basedOn w:val="DefaultParagraphFont"/>
    <w:uiPriority w:val="99"/>
    <w:semiHidden/>
    <w:unhideWhenUsed/>
    <w:rsid w:val="00013E68"/>
    <w:rPr>
      <w:color w:val="605E5C"/>
      <w:shd w:val="clear" w:color="auto" w:fill="E1DFDD"/>
    </w:rPr>
  </w:style>
  <w:style w:type="paragraph" w:styleId="BalloonText">
    <w:name w:val="Balloon Text"/>
    <w:basedOn w:val="Normal"/>
    <w:link w:val="BalloonTextChar"/>
    <w:uiPriority w:val="99"/>
    <w:semiHidden/>
    <w:unhideWhenUsed/>
    <w:rsid w:val="00B367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76F"/>
    <w:rPr>
      <w:rFonts w:ascii="Times New Roman" w:eastAsiaTheme="minorEastAsia" w:hAnsi="Times New Roman" w:cs="Times New Roman"/>
      <w:sz w:val="18"/>
      <w:szCs w:val="18"/>
    </w:rPr>
  </w:style>
  <w:style w:type="paragraph" w:styleId="ListParagraph">
    <w:name w:val="List Paragraph"/>
    <w:basedOn w:val="Normal"/>
    <w:uiPriority w:val="34"/>
    <w:qFormat/>
    <w:rsid w:val="0020770C"/>
    <w:pPr>
      <w:ind w:left="720"/>
      <w:contextualSpacing/>
    </w:pPr>
  </w:style>
  <w:style w:type="character" w:styleId="CommentReference">
    <w:name w:val="annotation reference"/>
    <w:basedOn w:val="DefaultParagraphFont"/>
    <w:uiPriority w:val="99"/>
    <w:semiHidden/>
    <w:unhideWhenUsed/>
    <w:rsid w:val="00FF6B5C"/>
    <w:rPr>
      <w:sz w:val="16"/>
      <w:szCs w:val="16"/>
    </w:rPr>
  </w:style>
  <w:style w:type="paragraph" w:styleId="CommentText">
    <w:name w:val="annotation text"/>
    <w:basedOn w:val="Normal"/>
    <w:link w:val="CommentTextChar"/>
    <w:uiPriority w:val="99"/>
    <w:semiHidden/>
    <w:unhideWhenUsed/>
    <w:rsid w:val="00FF6B5C"/>
    <w:rPr>
      <w:sz w:val="20"/>
      <w:szCs w:val="20"/>
    </w:rPr>
  </w:style>
  <w:style w:type="character" w:customStyle="1" w:styleId="CommentTextChar">
    <w:name w:val="Comment Text Char"/>
    <w:basedOn w:val="DefaultParagraphFont"/>
    <w:link w:val="CommentText"/>
    <w:uiPriority w:val="99"/>
    <w:semiHidden/>
    <w:rsid w:val="00FF6B5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F6B5C"/>
    <w:rPr>
      <w:b/>
      <w:bCs/>
    </w:rPr>
  </w:style>
  <w:style w:type="character" w:customStyle="1" w:styleId="CommentSubjectChar">
    <w:name w:val="Comment Subject Char"/>
    <w:basedOn w:val="CommentTextChar"/>
    <w:link w:val="CommentSubject"/>
    <w:uiPriority w:val="99"/>
    <w:semiHidden/>
    <w:rsid w:val="00FF6B5C"/>
    <w:rPr>
      <w:rFonts w:eastAsiaTheme="minorEastAsia"/>
      <w:b/>
      <w:bCs/>
      <w:sz w:val="20"/>
      <w:szCs w:val="20"/>
    </w:rPr>
  </w:style>
  <w:style w:type="paragraph" w:styleId="Header">
    <w:name w:val="header"/>
    <w:basedOn w:val="Normal"/>
    <w:link w:val="HeaderChar"/>
    <w:uiPriority w:val="99"/>
    <w:unhideWhenUsed/>
    <w:rsid w:val="00CA1ADE"/>
    <w:pPr>
      <w:tabs>
        <w:tab w:val="center" w:pos="4513"/>
        <w:tab w:val="right" w:pos="9026"/>
      </w:tabs>
    </w:pPr>
  </w:style>
  <w:style w:type="character" w:customStyle="1" w:styleId="HeaderChar">
    <w:name w:val="Header Char"/>
    <w:basedOn w:val="DefaultParagraphFont"/>
    <w:link w:val="Header"/>
    <w:uiPriority w:val="99"/>
    <w:rsid w:val="00CA1ADE"/>
    <w:rPr>
      <w:rFonts w:eastAsiaTheme="minorEastAsia"/>
    </w:rPr>
  </w:style>
  <w:style w:type="paragraph" w:styleId="Footer">
    <w:name w:val="footer"/>
    <w:basedOn w:val="Normal"/>
    <w:link w:val="FooterChar"/>
    <w:uiPriority w:val="99"/>
    <w:unhideWhenUsed/>
    <w:rsid w:val="00CA1ADE"/>
    <w:pPr>
      <w:tabs>
        <w:tab w:val="center" w:pos="4513"/>
        <w:tab w:val="right" w:pos="9026"/>
      </w:tabs>
    </w:pPr>
  </w:style>
  <w:style w:type="character" w:customStyle="1" w:styleId="FooterChar">
    <w:name w:val="Footer Char"/>
    <w:basedOn w:val="DefaultParagraphFont"/>
    <w:link w:val="Footer"/>
    <w:uiPriority w:val="99"/>
    <w:rsid w:val="00CA1AD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C98F-3D8E-46BC-96BE-ECECC3A7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Roberts</dc:creator>
  <cp:keywords/>
  <dc:description/>
  <cp:lastModifiedBy>MCALLISTER Kate</cp:lastModifiedBy>
  <cp:revision>5</cp:revision>
  <dcterms:created xsi:type="dcterms:W3CDTF">2021-05-20T12:01:00Z</dcterms:created>
  <dcterms:modified xsi:type="dcterms:W3CDTF">2021-05-20T13:28:00Z</dcterms:modified>
</cp:coreProperties>
</file>